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2AA6C" w14:textId="7617E254" w:rsidR="0004600E" w:rsidRPr="0077588F" w:rsidRDefault="0004600E" w:rsidP="0004600E">
      <w:pPr>
        <w:pStyle w:val="Sous-titre"/>
        <w:rPr>
          <w:rFonts w:ascii="Arial" w:hAnsi="Arial" w:cs="Arial"/>
        </w:rPr>
      </w:pPr>
      <w:r w:rsidRPr="0077588F">
        <w:rPr>
          <w:rFonts w:ascii="Arial" w:hAnsi="Arial" w:cs="Arial"/>
        </w:rPr>
        <w:t>Schweizer Programm zu Erasmus+</w:t>
      </w:r>
      <w:r w:rsidR="00B275B6" w:rsidRPr="0077588F">
        <w:rPr>
          <w:rFonts w:ascii="Arial" w:hAnsi="Arial" w:cs="Arial"/>
        </w:rPr>
        <w:t xml:space="preserve"> </w:t>
      </w:r>
      <w:r w:rsidR="00BB32E5" w:rsidRPr="0077588F">
        <w:rPr>
          <w:rFonts w:ascii="Arial" w:hAnsi="Arial" w:cs="Arial"/>
        </w:rPr>
        <w:t>/ Swiss-European Mobility Programme SEMP</w:t>
      </w:r>
      <w:r w:rsidRPr="0077588F">
        <w:rPr>
          <w:rFonts w:ascii="Arial" w:hAnsi="Arial" w:cs="Arial"/>
        </w:rPr>
        <w:br/>
      </w:r>
      <w:r w:rsidR="002454B3" w:rsidRPr="0077588F">
        <w:rPr>
          <w:rFonts w:ascii="Arial" w:hAnsi="Arial" w:cs="Arial"/>
        </w:rPr>
        <w:t>Projektaufruf</w:t>
      </w:r>
      <w:r w:rsidR="001F5DC5" w:rsidRPr="0077588F">
        <w:rPr>
          <w:rFonts w:ascii="Arial" w:hAnsi="Arial" w:cs="Arial"/>
        </w:rPr>
        <w:t xml:space="preserve"> </w:t>
      </w:r>
      <w:r w:rsidR="00B75E51" w:rsidRPr="0077588F">
        <w:rPr>
          <w:rFonts w:ascii="Arial" w:hAnsi="Arial" w:cs="Arial"/>
        </w:rPr>
        <w:t>202</w:t>
      </w:r>
      <w:r w:rsidR="001D3DCF">
        <w:rPr>
          <w:rFonts w:ascii="Arial" w:hAnsi="Arial" w:cs="Arial"/>
        </w:rPr>
        <w:t>4</w:t>
      </w:r>
    </w:p>
    <w:p w14:paraId="70E09D84" w14:textId="20CD1181" w:rsidR="00D55422" w:rsidRPr="0077588F" w:rsidRDefault="00317B75" w:rsidP="00317B75">
      <w:pPr>
        <w:pStyle w:val="Titre"/>
        <w:rPr>
          <w:rFonts w:ascii="Arial" w:hAnsi="Arial" w:cs="Arial"/>
        </w:rPr>
      </w:pPr>
      <w:r w:rsidRPr="0077588F">
        <w:rPr>
          <w:rFonts w:ascii="Arial" w:hAnsi="Arial" w:cs="Arial"/>
        </w:rPr>
        <w:t xml:space="preserve">Akkreditierung </w:t>
      </w:r>
      <w:r w:rsidR="00D24436" w:rsidRPr="0077588F">
        <w:rPr>
          <w:rFonts w:ascii="Arial" w:hAnsi="Arial" w:cs="Arial"/>
        </w:rPr>
        <w:t>für Institutionen der Tertiärstufe</w:t>
      </w:r>
    </w:p>
    <w:p w14:paraId="1FD1C11A" w14:textId="73C6BC68" w:rsidR="00317B75" w:rsidRPr="0077588F" w:rsidRDefault="00317B75" w:rsidP="00317B75">
      <w:pPr>
        <w:pStyle w:val="Titre"/>
        <w:rPr>
          <w:rFonts w:ascii="Arial" w:hAnsi="Arial" w:cs="Arial"/>
        </w:rPr>
      </w:pPr>
      <w:r w:rsidRPr="0077588F">
        <w:rPr>
          <w:rFonts w:ascii="Arial" w:hAnsi="Arial" w:cs="Arial"/>
        </w:rPr>
        <w:t>Qualitätszertifikat</w:t>
      </w:r>
    </w:p>
    <w:p w14:paraId="7407B834" w14:textId="77777777" w:rsidR="00D24436" w:rsidRPr="0077588F" w:rsidRDefault="004D23F7" w:rsidP="00E77AE7">
      <w:pPr>
        <w:pStyle w:val="berschrift1nummeriert"/>
        <w:numPr>
          <w:ilvl w:val="0"/>
          <w:numId w:val="0"/>
        </w:numPr>
        <w:ind w:left="425" w:hanging="425"/>
        <w:rPr>
          <w:rFonts w:ascii="Arial" w:hAnsi="Arial" w:cs="Arial"/>
        </w:rPr>
      </w:pPr>
      <w:r w:rsidRPr="0077588F">
        <w:rPr>
          <w:rFonts w:ascii="Arial" w:hAnsi="Arial" w:cs="Arial"/>
        </w:rPr>
        <w:t>Allgemeine Informationen</w:t>
      </w:r>
    </w:p>
    <w:p w14:paraId="6732886B" w14:textId="46248573" w:rsidR="00D24436" w:rsidRPr="0077588F" w:rsidRDefault="00D24436" w:rsidP="00D24436">
      <w:pPr>
        <w:rPr>
          <w:rFonts w:ascii="Arial" w:hAnsi="Arial" w:cs="Arial"/>
        </w:rPr>
      </w:pPr>
      <w:r w:rsidRPr="0077588F">
        <w:rPr>
          <w:rFonts w:ascii="Arial" w:hAnsi="Arial" w:cs="Arial"/>
        </w:rPr>
        <w:t xml:space="preserve">Mit diesem Formular können alle offiziell anerkannten </w:t>
      </w:r>
      <w:hyperlink r:id="rId8" w:history="1">
        <w:r w:rsidRPr="0077588F">
          <w:rPr>
            <w:rStyle w:val="Lienhypertexte"/>
            <w:rFonts w:ascii="Arial" w:hAnsi="Arial" w:cs="Arial"/>
            <w:color w:val="30D2A9" w:themeColor="accent2"/>
            <w:u w:val="single"/>
          </w:rPr>
          <w:t>Hochschulen</w:t>
        </w:r>
      </w:hyperlink>
      <w:r w:rsidRPr="0077588F">
        <w:rPr>
          <w:rFonts w:ascii="Arial" w:hAnsi="Arial" w:cs="Arial"/>
        </w:rPr>
        <w:t xml:space="preserve"> </w:t>
      </w:r>
      <w:r w:rsidR="00B75E51" w:rsidRPr="0077588F">
        <w:rPr>
          <w:rFonts w:ascii="Arial" w:hAnsi="Arial" w:cs="Arial"/>
        </w:rPr>
        <w:t xml:space="preserve">sowie </w:t>
      </w:r>
      <w:hyperlink r:id="rId9" w:history="1">
        <w:r w:rsidRPr="0077588F">
          <w:rPr>
            <w:rStyle w:val="Lienhypertexte"/>
            <w:rFonts w:ascii="Arial" w:hAnsi="Arial" w:cs="Arial"/>
            <w:color w:val="30D2A9" w:themeColor="accent2"/>
            <w:u w:val="single"/>
          </w:rPr>
          <w:t>Höhere Fachschulen</w:t>
        </w:r>
      </w:hyperlink>
      <w:r w:rsidR="00BF021D" w:rsidRPr="0077588F">
        <w:rPr>
          <w:rStyle w:val="Lienhypertexte"/>
          <w:rFonts w:ascii="Arial" w:hAnsi="Arial" w:cs="Arial"/>
          <w:color w:val="30D2A9" w:themeColor="accent2"/>
          <w:u w:val="single"/>
        </w:rPr>
        <w:t xml:space="preserve"> </w:t>
      </w:r>
      <w:r w:rsidR="00BF021D" w:rsidRPr="0077588F">
        <w:rPr>
          <w:rFonts w:ascii="Arial" w:hAnsi="Arial" w:cs="Arial"/>
        </w:rPr>
        <w:t>mit eidg. anerkannte</w:t>
      </w:r>
      <w:r w:rsidR="00AC5CC0" w:rsidRPr="0077588F">
        <w:rPr>
          <w:rFonts w:ascii="Arial" w:hAnsi="Arial" w:cs="Arial"/>
        </w:rPr>
        <w:t>n</w:t>
      </w:r>
      <w:r w:rsidR="00BF021D" w:rsidRPr="0077588F">
        <w:rPr>
          <w:rFonts w:ascii="Arial" w:hAnsi="Arial" w:cs="Arial"/>
        </w:rPr>
        <w:t xml:space="preserve"> Bildungsgänge</w:t>
      </w:r>
      <w:r w:rsidR="00AC5CC0" w:rsidRPr="0077588F">
        <w:rPr>
          <w:rFonts w:ascii="Arial" w:hAnsi="Arial" w:cs="Arial"/>
        </w:rPr>
        <w:t>n</w:t>
      </w:r>
      <w:r w:rsidR="00BF021D" w:rsidRPr="0077588F">
        <w:rPr>
          <w:rFonts w:ascii="Arial" w:hAnsi="Arial" w:cs="Arial"/>
        </w:rPr>
        <w:t xml:space="preserve"> der Tertiärstufe</w:t>
      </w:r>
      <w:r w:rsidRPr="0077588F">
        <w:rPr>
          <w:rFonts w:ascii="Arial" w:hAnsi="Arial" w:cs="Arial"/>
        </w:rPr>
        <w:t xml:space="preserve"> eine Akkreditierung für das </w:t>
      </w:r>
      <w:r w:rsidR="00DC0511" w:rsidRPr="0077588F">
        <w:rPr>
          <w:rFonts w:ascii="Arial" w:hAnsi="Arial" w:cs="Arial"/>
        </w:rPr>
        <w:t>Swiss-European Mobility Programme SEMP</w:t>
      </w:r>
      <w:r w:rsidR="00AC5CC0" w:rsidRPr="0077588F">
        <w:rPr>
          <w:rFonts w:ascii="Arial" w:hAnsi="Arial" w:cs="Arial"/>
        </w:rPr>
        <w:t xml:space="preserve"> </w:t>
      </w:r>
      <w:r w:rsidR="00B75E51" w:rsidRPr="0077588F">
        <w:rPr>
          <w:rFonts w:ascii="Arial" w:hAnsi="Arial" w:cs="Arial"/>
        </w:rPr>
        <w:t xml:space="preserve">als Teil des Schweizer Programms zu Erasmus+ </w:t>
      </w:r>
      <w:r w:rsidRPr="0077588F">
        <w:rPr>
          <w:rFonts w:ascii="Arial" w:hAnsi="Arial" w:cs="Arial"/>
        </w:rPr>
        <w:t xml:space="preserve">beantragen. Die Akkreditierung </w:t>
      </w:r>
      <w:r w:rsidR="00DC0511" w:rsidRPr="0077588F">
        <w:rPr>
          <w:rFonts w:ascii="Arial" w:hAnsi="Arial" w:cs="Arial"/>
        </w:rPr>
        <w:t>resultiert in der Vergabe einer SEMP-Charta</w:t>
      </w:r>
      <w:r w:rsidR="00B75E51" w:rsidRPr="0077588F">
        <w:rPr>
          <w:rStyle w:val="Appelnotedebasdep"/>
          <w:rFonts w:ascii="Arial" w:hAnsi="Arial" w:cs="Arial"/>
        </w:rPr>
        <w:footnoteReference w:id="1"/>
      </w:r>
      <w:r w:rsidR="00DC0511" w:rsidRPr="0077588F">
        <w:rPr>
          <w:rFonts w:ascii="Arial" w:hAnsi="Arial" w:cs="Arial"/>
        </w:rPr>
        <w:t xml:space="preserve"> und </w:t>
      </w:r>
      <w:r w:rsidRPr="0077588F">
        <w:rPr>
          <w:rFonts w:ascii="Arial" w:hAnsi="Arial" w:cs="Arial"/>
        </w:rPr>
        <w:t>ist für die gesamte Dauer des Schweizer Programms zu Erasmus+ (</w:t>
      </w:r>
      <w:r w:rsidR="006C3BB2" w:rsidRPr="0077588F">
        <w:rPr>
          <w:rFonts w:ascii="Arial" w:hAnsi="Arial" w:cs="Arial"/>
        </w:rPr>
        <w:t>2018-</w:t>
      </w:r>
      <w:r w:rsidR="00B75E51" w:rsidRPr="0077588F">
        <w:rPr>
          <w:rFonts w:ascii="Arial" w:hAnsi="Arial" w:cs="Arial"/>
        </w:rPr>
        <w:t>2023</w:t>
      </w:r>
      <w:r w:rsidRPr="0077588F">
        <w:rPr>
          <w:rFonts w:ascii="Arial" w:hAnsi="Arial" w:cs="Arial"/>
        </w:rPr>
        <w:t xml:space="preserve">) gültig. </w:t>
      </w:r>
      <w:r w:rsidR="006323F1" w:rsidRPr="0077588F">
        <w:rPr>
          <w:rFonts w:ascii="Arial" w:hAnsi="Arial"/>
        </w:rPr>
        <w:t>Im Falle einer Assoziierung der Schweiz an Erasmus+ verliert diese Akkreditierung ihre Gültigkeit.</w:t>
      </w:r>
    </w:p>
    <w:p w14:paraId="18A84F82" w14:textId="77777777" w:rsidR="00D24436" w:rsidRPr="0077588F" w:rsidRDefault="00D24436" w:rsidP="00D24436">
      <w:pPr>
        <w:rPr>
          <w:rFonts w:ascii="Arial" w:hAnsi="Arial" w:cs="Arial"/>
        </w:rPr>
      </w:pPr>
    </w:p>
    <w:p w14:paraId="528F761B" w14:textId="66FE54DC" w:rsidR="004B15C9" w:rsidRPr="0077588F" w:rsidRDefault="00AC5CC0" w:rsidP="00D24436">
      <w:pPr>
        <w:rPr>
          <w:rFonts w:ascii="Arial" w:hAnsi="Arial" w:cs="Arial"/>
        </w:rPr>
      </w:pPr>
      <w:bookmarkStart w:id="1" w:name="_Hlk88209239"/>
      <w:bookmarkStart w:id="2" w:name="_Hlk88209759"/>
      <w:r w:rsidRPr="0077588F">
        <w:rPr>
          <w:rFonts w:ascii="Arial" w:hAnsi="Arial" w:cs="Arial"/>
        </w:rPr>
        <w:t xml:space="preserve">Mit der Akkreditierung sind Institutionen berechtigt, im Rahmen des Schweizer Programms zu Erasmus+ auf Tertiärstufe </w:t>
      </w:r>
      <w:r w:rsidR="00305CEF" w:rsidRPr="0077588F">
        <w:rPr>
          <w:rFonts w:ascii="Arial" w:hAnsi="Arial" w:cs="Arial"/>
        </w:rPr>
        <w:t>Mittel</w:t>
      </w:r>
      <w:r w:rsidRPr="0077588F">
        <w:rPr>
          <w:rFonts w:ascii="Arial" w:hAnsi="Arial" w:cs="Arial"/>
        </w:rPr>
        <w:t xml:space="preserve"> für die Mobilität von Einzelpersonen (Swiss-European </w:t>
      </w:r>
      <w:r w:rsidR="00305CEF" w:rsidRPr="0077588F">
        <w:rPr>
          <w:rFonts w:ascii="Arial" w:hAnsi="Arial" w:cs="Arial"/>
        </w:rPr>
        <w:t>M</w:t>
      </w:r>
      <w:r w:rsidRPr="0077588F">
        <w:rPr>
          <w:rFonts w:ascii="Arial" w:hAnsi="Arial" w:cs="Arial"/>
        </w:rPr>
        <w:t>obility Programme SEMP) zu beantragen</w:t>
      </w:r>
      <w:r w:rsidR="007C74B9" w:rsidRPr="0077588F">
        <w:rPr>
          <w:rFonts w:ascii="Arial" w:hAnsi="Arial" w:cs="Arial"/>
        </w:rPr>
        <w:t xml:space="preserve"> und Mobilitäten </w:t>
      </w:r>
      <w:r w:rsidR="00305CEF" w:rsidRPr="0077588F">
        <w:rPr>
          <w:rFonts w:ascii="Arial" w:hAnsi="Arial" w:cs="Arial"/>
        </w:rPr>
        <w:t>zu fördern</w:t>
      </w:r>
      <w:r w:rsidRPr="0077588F">
        <w:rPr>
          <w:rFonts w:ascii="Arial" w:hAnsi="Arial" w:cs="Arial"/>
        </w:rPr>
        <w:t>.</w:t>
      </w:r>
      <w:bookmarkEnd w:id="1"/>
      <w:r w:rsidR="00B13247" w:rsidRPr="0077588F">
        <w:rPr>
          <w:rFonts w:ascii="Arial" w:hAnsi="Arial" w:cs="Arial"/>
        </w:rPr>
        <w:t xml:space="preserve"> </w:t>
      </w:r>
      <w:r w:rsidR="004B15C9" w:rsidRPr="0077588F">
        <w:rPr>
          <w:rFonts w:ascii="Arial" w:hAnsi="Arial" w:cs="Arial"/>
        </w:rPr>
        <w:t xml:space="preserve">Institutionen, die </w:t>
      </w:r>
      <w:r w:rsidR="00310711" w:rsidRPr="0077588F">
        <w:rPr>
          <w:rFonts w:ascii="Arial" w:hAnsi="Arial" w:cs="Arial"/>
        </w:rPr>
        <w:t xml:space="preserve">bereits im </w:t>
      </w:r>
      <w:r w:rsidR="000757E6" w:rsidRPr="0077588F">
        <w:rPr>
          <w:rFonts w:ascii="Arial" w:hAnsi="Arial" w:cs="Arial"/>
        </w:rPr>
        <w:t xml:space="preserve">Call </w:t>
      </w:r>
      <w:r w:rsidR="00B75E51" w:rsidRPr="0077588F">
        <w:rPr>
          <w:rFonts w:ascii="Arial" w:hAnsi="Arial" w:cs="Arial"/>
        </w:rPr>
        <w:t>202</w:t>
      </w:r>
      <w:r w:rsidR="00815566">
        <w:rPr>
          <w:rFonts w:ascii="Arial" w:hAnsi="Arial" w:cs="Arial"/>
        </w:rPr>
        <w:t>4</w:t>
      </w:r>
      <w:r w:rsidR="00B75E51" w:rsidRPr="0077588F">
        <w:rPr>
          <w:rFonts w:ascii="Arial" w:hAnsi="Arial" w:cs="Arial"/>
        </w:rPr>
        <w:t xml:space="preserve"> </w:t>
      </w:r>
      <w:r w:rsidR="004B15C9" w:rsidRPr="0077588F">
        <w:rPr>
          <w:rFonts w:ascii="Arial" w:hAnsi="Arial" w:cs="Arial"/>
        </w:rPr>
        <w:t>Mobilitätsaktivitäten durchführen möchten, müssen zusätzlich einen Mobilitätsantrag (online) einreichen</w:t>
      </w:r>
      <w:r w:rsidR="00D24436" w:rsidRPr="0077588F">
        <w:rPr>
          <w:rFonts w:ascii="Arial" w:hAnsi="Arial" w:cs="Arial"/>
        </w:rPr>
        <w:t>.</w:t>
      </w:r>
    </w:p>
    <w:bookmarkEnd w:id="2"/>
    <w:p w14:paraId="0F1017B6" w14:textId="77777777" w:rsidR="00324426" w:rsidRPr="0077588F" w:rsidRDefault="00324426" w:rsidP="00D24436">
      <w:pPr>
        <w:rPr>
          <w:rFonts w:ascii="Arial" w:hAnsi="Arial" w:cs="Arial"/>
        </w:rPr>
      </w:pPr>
    </w:p>
    <w:p w14:paraId="64B2C0E0" w14:textId="2CC20BBC" w:rsidR="004B15C9" w:rsidRPr="0077588F" w:rsidRDefault="004B15C9" w:rsidP="00D24436">
      <w:pPr>
        <w:rPr>
          <w:rFonts w:ascii="Arial" w:hAnsi="Arial" w:cs="Arial"/>
          <w:i/>
        </w:rPr>
      </w:pPr>
      <w:r w:rsidRPr="0077588F">
        <w:rPr>
          <w:rFonts w:ascii="Arial" w:hAnsi="Arial" w:cs="Arial"/>
          <w:i/>
        </w:rPr>
        <w:t xml:space="preserve">Bitte </w:t>
      </w:r>
      <w:r w:rsidR="00BB32E5" w:rsidRPr="0077588F">
        <w:rPr>
          <w:rFonts w:ascii="Arial" w:hAnsi="Arial" w:cs="Arial"/>
          <w:i/>
        </w:rPr>
        <w:t xml:space="preserve">füllen Sie alle Felder aus und </w:t>
      </w:r>
      <w:r w:rsidRPr="0077588F">
        <w:rPr>
          <w:rFonts w:ascii="Arial" w:hAnsi="Arial" w:cs="Arial"/>
          <w:i/>
        </w:rPr>
        <w:t>beantworten Sie alle Fragen so ausführlich wie möglich. Zusätzlich</w:t>
      </w:r>
      <w:r w:rsidR="00A67804" w:rsidRPr="0077588F">
        <w:rPr>
          <w:rFonts w:ascii="Arial" w:hAnsi="Arial" w:cs="Arial"/>
          <w:i/>
        </w:rPr>
        <w:t>e</w:t>
      </w:r>
      <w:r w:rsidRPr="0077588F">
        <w:rPr>
          <w:rFonts w:ascii="Arial" w:hAnsi="Arial" w:cs="Arial"/>
          <w:i/>
        </w:rPr>
        <w:t xml:space="preserve"> Anhänge zur Beantwortung der Fragen sind nicht notwendig. Unvollständige Anträge können nicht berücksichtigt werden.</w:t>
      </w:r>
    </w:p>
    <w:p w14:paraId="4E840CC6" w14:textId="77777777" w:rsidR="00D24436" w:rsidRPr="0077588F" w:rsidRDefault="004D23F7" w:rsidP="00E77AE7">
      <w:pPr>
        <w:pStyle w:val="berschrift1nummeriert"/>
        <w:numPr>
          <w:ilvl w:val="0"/>
          <w:numId w:val="0"/>
        </w:numPr>
        <w:ind w:left="425" w:hanging="425"/>
        <w:rPr>
          <w:rFonts w:ascii="Arial" w:hAnsi="Arial" w:cs="Arial"/>
        </w:rPr>
      </w:pPr>
      <w:r w:rsidRPr="0077588F">
        <w:rPr>
          <w:rFonts w:ascii="Arial" w:hAnsi="Arial" w:cs="Arial"/>
        </w:rPr>
        <w:t>Einreichung</w:t>
      </w:r>
    </w:p>
    <w:tbl>
      <w:tblPr>
        <w:tblStyle w:val="MovetiaInfotabellegrn"/>
        <w:tblW w:w="8505" w:type="dxa"/>
        <w:tblLook w:val="04A0" w:firstRow="1" w:lastRow="0" w:firstColumn="1" w:lastColumn="0" w:noHBand="0" w:noVBand="1"/>
      </w:tblPr>
      <w:tblGrid>
        <w:gridCol w:w="4678"/>
        <w:gridCol w:w="3827"/>
      </w:tblGrid>
      <w:tr w:rsidR="004D23F7" w:rsidRPr="0077588F" w14:paraId="5F4B8182" w14:textId="77777777" w:rsidTr="00343E42">
        <w:tc>
          <w:tcPr>
            <w:cnfStyle w:val="001000000000" w:firstRow="0" w:lastRow="0" w:firstColumn="1" w:lastColumn="0" w:oddVBand="0" w:evenVBand="0" w:oddHBand="0" w:evenHBand="0" w:firstRowFirstColumn="0" w:firstRowLastColumn="0" w:lastRowFirstColumn="0" w:lastRowLastColumn="0"/>
            <w:tcW w:w="4678" w:type="dxa"/>
          </w:tcPr>
          <w:p w14:paraId="3AEAEE22" w14:textId="148E127F" w:rsidR="004D23F7" w:rsidRPr="0077588F" w:rsidRDefault="00453CE1" w:rsidP="00453CE1">
            <w:pPr>
              <w:autoSpaceDE w:val="0"/>
              <w:autoSpaceDN w:val="0"/>
              <w:adjustRightInd w:val="0"/>
              <w:rPr>
                <w:rFonts w:ascii="Arial" w:hAnsi="Arial" w:cs="Arial"/>
                <w:szCs w:val="20"/>
              </w:rPr>
            </w:pPr>
            <w:r w:rsidRPr="0077588F">
              <w:rPr>
                <w:rFonts w:ascii="Arial" w:hAnsi="Arial" w:cs="Arial"/>
                <w:szCs w:val="20"/>
              </w:rPr>
              <w:t xml:space="preserve">Antrag </w:t>
            </w:r>
            <w:r w:rsidR="00B13247" w:rsidRPr="0077588F">
              <w:rPr>
                <w:rFonts w:ascii="Arial" w:hAnsi="Arial" w:cs="Arial"/>
                <w:szCs w:val="20"/>
              </w:rPr>
              <w:t xml:space="preserve">(PDF oder Word) </w:t>
            </w:r>
            <w:r w:rsidRPr="0077588F">
              <w:rPr>
                <w:rFonts w:ascii="Arial" w:hAnsi="Arial" w:cs="Arial"/>
                <w:szCs w:val="20"/>
              </w:rPr>
              <w:t>einreichen per E-Mail bei</w:t>
            </w:r>
          </w:p>
        </w:tc>
        <w:tc>
          <w:tcPr>
            <w:tcW w:w="3827" w:type="dxa"/>
          </w:tcPr>
          <w:p w14:paraId="61BE5EE6" w14:textId="77777777" w:rsidR="004D23F7" w:rsidRPr="0077588F" w:rsidRDefault="004D23F7" w:rsidP="004D23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7588F">
              <w:rPr>
                <w:rFonts w:ascii="Arial" w:hAnsi="Arial" w:cs="Arial"/>
                <w:szCs w:val="20"/>
              </w:rPr>
              <w:t>Movetia</w:t>
            </w:r>
          </w:p>
        </w:tc>
      </w:tr>
      <w:tr w:rsidR="004D23F7" w:rsidRPr="0077588F" w14:paraId="096AC3F3" w14:textId="77777777" w:rsidTr="00343E42">
        <w:tc>
          <w:tcPr>
            <w:cnfStyle w:val="001000000000" w:firstRow="0" w:lastRow="0" w:firstColumn="1" w:lastColumn="0" w:oddVBand="0" w:evenVBand="0" w:oddHBand="0" w:evenHBand="0" w:firstRowFirstColumn="0" w:firstRowLastColumn="0" w:lastRowFirstColumn="0" w:lastRowLastColumn="0"/>
            <w:tcW w:w="4678" w:type="dxa"/>
          </w:tcPr>
          <w:p w14:paraId="6EB43DE7" w14:textId="25C3C3EA" w:rsidR="004D23F7" w:rsidRPr="0077588F" w:rsidRDefault="006C3BB2" w:rsidP="004D23F7">
            <w:pPr>
              <w:autoSpaceDE w:val="0"/>
              <w:autoSpaceDN w:val="0"/>
              <w:adjustRightInd w:val="0"/>
              <w:rPr>
                <w:rFonts w:ascii="Arial" w:hAnsi="Arial" w:cs="Arial"/>
                <w:szCs w:val="20"/>
              </w:rPr>
            </w:pPr>
            <w:r w:rsidRPr="0077588F">
              <w:rPr>
                <w:rFonts w:ascii="Arial" w:hAnsi="Arial" w:cs="Arial"/>
                <w:szCs w:val="20"/>
              </w:rPr>
              <w:t>E-Mail-</w:t>
            </w:r>
            <w:r w:rsidR="004D23F7" w:rsidRPr="0077588F">
              <w:rPr>
                <w:rFonts w:ascii="Arial" w:hAnsi="Arial" w:cs="Arial"/>
                <w:szCs w:val="20"/>
              </w:rPr>
              <w:t>Adresse</w:t>
            </w:r>
          </w:p>
        </w:tc>
        <w:tc>
          <w:tcPr>
            <w:tcW w:w="3827" w:type="dxa"/>
          </w:tcPr>
          <w:p w14:paraId="13B7B36B" w14:textId="77777777" w:rsidR="004D23F7" w:rsidRPr="0077588F" w:rsidRDefault="00815566" w:rsidP="004D23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rPr>
            </w:pPr>
            <w:hyperlink r:id="rId10" w:history="1">
              <w:r w:rsidR="004D23F7" w:rsidRPr="0077588F">
                <w:rPr>
                  <w:rStyle w:val="Lienhypertexte"/>
                  <w:rFonts w:ascii="Arial" w:hAnsi="Arial" w:cs="Arial"/>
                  <w:color w:val="30D2A9" w:themeColor="accent2"/>
                  <w:szCs w:val="20"/>
                  <w:u w:val="single"/>
                </w:rPr>
                <w:t>erasmus@movetia.ch</w:t>
              </w:r>
            </w:hyperlink>
          </w:p>
        </w:tc>
      </w:tr>
      <w:tr w:rsidR="004D23F7" w:rsidRPr="0077588F" w14:paraId="369E15F6" w14:textId="77777777" w:rsidTr="00343E42">
        <w:tc>
          <w:tcPr>
            <w:cnfStyle w:val="001000000000" w:firstRow="0" w:lastRow="0" w:firstColumn="1" w:lastColumn="0" w:oddVBand="0" w:evenVBand="0" w:oddHBand="0" w:evenHBand="0" w:firstRowFirstColumn="0" w:firstRowLastColumn="0" w:lastRowFirstColumn="0" w:lastRowLastColumn="0"/>
            <w:tcW w:w="4678" w:type="dxa"/>
          </w:tcPr>
          <w:p w14:paraId="5FEBFDF8" w14:textId="77777777" w:rsidR="004D23F7" w:rsidRPr="0077588F" w:rsidRDefault="004D23F7" w:rsidP="004D23F7">
            <w:pPr>
              <w:autoSpaceDE w:val="0"/>
              <w:autoSpaceDN w:val="0"/>
              <w:adjustRightInd w:val="0"/>
              <w:rPr>
                <w:rFonts w:ascii="Arial" w:hAnsi="Arial" w:cs="Arial"/>
                <w:szCs w:val="20"/>
              </w:rPr>
            </w:pPr>
            <w:r w:rsidRPr="0077588F">
              <w:rPr>
                <w:rFonts w:ascii="Arial" w:hAnsi="Arial" w:cs="Arial"/>
                <w:szCs w:val="20"/>
              </w:rPr>
              <w:t>Kontakt</w:t>
            </w:r>
          </w:p>
        </w:tc>
        <w:tc>
          <w:tcPr>
            <w:tcW w:w="3827" w:type="dxa"/>
          </w:tcPr>
          <w:p w14:paraId="7B7AF1E0" w14:textId="1C5537D0" w:rsidR="004D23F7" w:rsidRPr="0077588F" w:rsidRDefault="004D23F7" w:rsidP="004D23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7588F">
              <w:rPr>
                <w:rFonts w:ascii="Arial" w:hAnsi="Arial" w:cs="Arial"/>
                <w:szCs w:val="20"/>
              </w:rPr>
              <w:t>+41 3</w:t>
            </w:r>
            <w:r w:rsidR="001D3DCF">
              <w:rPr>
                <w:rFonts w:ascii="Arial" w:hAnsi="Arial" w:cs="Arial"/>
                <w:szCs w:val="20"/>
              </w:rPr>
              <w:t>1 303 22 04</w:t>
            </w:r>
          </w:p>
        </w:tc>
      </w:tr>
      <w:tr w:rsidR="004D23F7" w:rsidRPr="0077588F" w14:paraId="17DB6D2D" w14:textId="77777777" w:rsidTr="00343E42">
        <w:tc>
          <w:tcPr>
            <w:cnfStyle w:val="001000000000" w:firstRow="0" w:lastRow="0" w:firstColumn="1" w:lastColumn="0" w:oddVBand="0" w:evenVBand="0" w:oddHBand="0" w:evenHBand="0" w:firstRowFirstColumn="0" w:firstRowLastColumn="0" w:lastRowFirstColumn="0" w:lastRowLastColumn="0"/>
            <w:tcW w:w="4678" w:type="dxa"/>
          </w:tcPr>
          <w:p w14:paraId="69BD544F" w14:textId="77777777" w:rsidR="004D23F7" w:rsidRPr="0077588F" w:rsidRDefault="004D23F7" w:rsidP="004D23F7">
            <w:pPr>
              <w:autoSpaceDE w:val="0"/>
              <w:autoSpaceDN w:val="0"/>
              <w:adjustRightInd w:val="0"/>
              <w:rPr>
                <w:rFonts w:ascii="Arial" w:hAnsi="Arial" w:cs="Arial"/>
                <w:szCs w:val="20"/>
              </w:rPr>
            </w:pPr>
            <w:r w:rsidRPr="0077588F">
              <w:rPr>
                <w:rFonts w:ascii="Arial" w:hAnsi="Arial" w:cs="Arial"/>
                <w:szCs w:val="20"/>
              </w:rPr>
              <w:t>Webseite</w:t>
            </w:r>
          </w:p>
        </w:tc>
        <w:tc>
          <w:tcPr>
            <w:tcW w:w="3827" w:type="dxa"/>
          </w:tcPr>
          <w:p w14:paraId="1F5841A7" w14:textId="77777777" w:rsidR="004D23F7" w:rsidRPr="0077588F" w:rsidRDefault="00815566" w:rsidP="004D23F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rPr>
            </w:pPr>
            <w:hyperlink r:id="rId11" w:history="1">
              <w:r w:rsidR="004D23F7" w:rsidRPr="0077588F">
                <w:rPr>
                  <w:rStyle w:val="Lienhypertexte"/>
                  <w:rFonts w:ascii="Arial" w:hAnsi="Arial" w:cs="Arial"/>
                  <w:color w:val="30D2A9" w:themeColor="accent2"/>
                  <w:szCs w:val="20"/>
                  <w:u w:val="single"/>
                </w:rPr>
                <w:t>www.movetia.ch</w:t>
              </w:r>
            </w:hyperlink>
            <w:r w:rsidR="004D23F7" w:rsidRPr="0077588F">
              <w:rPr>
                <w:rStyle w:val="Lienhypertexte"/>
                <w:rFonts w:ascii="Arial" w:hAnsi="Arial" w:cs="Arial"/>
                <w:szCs w:val="20"/>
                <w:u w:val="single"/>
              </w:rPr>
              <w:t xml:space="preserve"> </w:t>
            </w:r>
            <w:r w:rsidR="004D23F7" w:rsidRPr="0077588F">
              <w:rPr>
                <w:rFonts w:ascii="Arial" w:hAnsi="Arial" w:cs="Arial"/>
                <w:szCs w:val="20"/>
                <w:u w:val="single"/>
              </w:rPr>
              <w:t xml:space="preserve"> </w:t>
            </w:r>
          </w:p>
        </w:tc>
      </w:tr>
      <w:tr w:rsidR="00EA3E95" w:rsidRPr="0077588F" w14:paraId="0092AB5A" w14:textId="77777777" w:rsidTr="00D328E9">
        <w:trPr>
          <w:trHeight w:val="101"/>
        </w:trPr>
        <w:tc>
          <w:tcPr>
            <w:cnfStyle w:val="001000000000" w:firstRow="0" w:lastRow="0" w:firstColumn="1" w:lastColumn="0" w:oddVBand="0" w:evenVBand="0" w:oddHBand="0" w:evenHBand="0" w:firstRowFirstColumn="0" w:firstRowLastColumn="0" w:lastRowFirstColumn="0" w:lastRowLastColumn="0"/>
            <w:tcW w:w="4678" w:type="dxa"/>
          </w:tcPr>
          <w:p w14:paraId="34125473" w14:textId="6877CB0D" w:rsidR="00EA3E95" w:rsidRPr="0077588F" w:rsidRDefault="00EA3E95" w:rsidP="004D23F7">
            <w:pPr>
              <w:autoSpaceDE w:val="0"/>
              <w:autoSpaceDN w:val="0"/>
              <w:adjustRightInd w:val="0"/>
              <w:rPr>
                <w:rFonts w:ascii="Arial" w:hAnsi="Arial" w:cs="Arial"/>
                <w:szCs w:val="20"/>
              </w:rPr>
            </w:pPr>
            <w:r w:rsidRPr="0077588F">
              <w:rPr>
                <w:rFonts w:ascii="Arial" w:hAnsi="Arial" w:cs="Arial"/>
                <w:szCs w:val="20"/>
              </w:rPr>
              <w:t>Frist</w:t>
            </w:r>
          </w:p>
        </w:tc>
        <w:tc>
          <w:tcPr>
            <w:tcW w:w="3827" w:type="dxa"/>
          </w:tcPr>
          <w:p w14:paraId="3E3E8C21" w14:textId="43C339FF" w:rsidR="00EA3E95" w:rsidRPr="0077588F" w:rsidRDefault="00815566" w:rsidP="00EA3E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r w:rsidR="00EA3E95" w:rsidRPr="0077588F">
              <w:rPr>
                <w:rFonts w:ascii="Arial" w:hAnsi="Arial" w:cs="Arial"/>
              </w:rPr>
              <w:t>. März 202</w:t>
            </w:r>
            <w:r>
              <w:rPr>
                <w:rFonts w:ascii="Arial" w:hAnsi="Arial" w:cs="Arial"/>
              </w:rPr>
              <w:t>4</w:t>
            </w:r>
          </w:p>
        </w:tc>
      </w:tr>
    </w:tbl>
    <w:p w14:paraId="31792CB0" w14:textId="27842A97" w:rsidR="00A00435" w:rsidRPr="0077588F" w:rsidRDefault="00A00435" w:rsidP="00A765D7"/>
    <w:p w14:paraId="1D975E70" w14:textId="530EB8B7" w:rsidR="00A765D7" w:rsidRPr="0077588F" w:rsidRDefault="00A765D7" w:rsidP="00A765D7">
      <w:pPr>
        <w:rPr>
          <w:rFonts w:ascii="Arial" w:hAnsi="Arial" w:cs="Arial"/>
        </w:rPr>
      </w:pPr>
    </w:p>
    <w:p w14:paraId="657F839A" w14:textId="77777777" w:rsidR="00A765D7" w:rsidRPr="0077588F" w:rsidRDefault="00A765D7" w:rsidP="00A765D7">
      <w:pPr>
        <w:rPr>
          <w:rFonts w:ascii="Arial" w:hAnsi="Arial" w:cs="Arial"/>
        </w:rPr>
      </w:pPr>
      <w:r w:rsidRPr="0077588F">
        <w:rPr>
          <w:rFonts w:ascii="Arial" w:hAnsi="Arial" w:cs="Arial"/>
        </w:rPr>
        <w:br w:type="page"/>
      </w:r>
    </w:p>
    <w:p w14:paraId="57F81217" w14:textId="522B62F0" w:rsidR="00EB0308" w:rsidRPr="0077588F" w:rsidRDefault="00EB0308" w:rsidP="00A00435">
      <w:pPr>
        <w:pStyle w:val="berschrift1nummeriert"/>
        <w:ind w:left="567" w:hanging="567"/>
        <w:rPr>
          <w:rFonts w:ascii="Arial" w:hAnsi="Arial" w:cs="Arial"/>
        </w:rPr>
      </w:pPr>
      <w:r w:rsidRPr="0077588F">
        <w:rPr>
          <w:rFonts w:ascii="Arial" w:hAnsi="Arial" w:cs="Arial"/>
        </w:rPr>
        <w:lastRenderedPageBreak/>
        <w:t xml:space="preserve">Profil der Hochschule/höheren Fachschule </w:t>
      </w:r>
    </w:p>
    <w:p w14:paraId="62DAE5C7" w14:textId="455A3796" w:rsidR="004D23F7" w:rsidRPr="0077588F" w:rsidRDefault="004B1E2F" w:rsidP="00EB0308">
      <w:pPr>
        <w:pStyle w:val="berschrift2nummeriert"/>
        <w:ind w:left="567" w:hanging="567"/>
        <w:rPr>
          <w:rFonts w:ascii="Arial" w:hAnsi="Arial" w:cs="Arial"/>
        </w:rPr>
      </w:pPr>
      <w:r w:rsidRPr="0077588F">
        <w:rPr>
          <w:rFonts w:ascii="Arial" w:hAnsi="Arial" w:cs="Arial"/>
        </w:rPr>
        <w:t>A</w:t>
      </w:r>
      <w:r w:rsidR="00EB0308" w:rsidRPr="0077588F">
        <w:rPr>
          <w:rFonts w:ascii="Arial" w:hAnsi="Arial" w:cs="Arial"/>
        </w:rPr>
        <w:t>ntragstellende Institution</w:t>
      </w:r>
    </w:p>
    <w:tbl>
      <w:tblPr>
        <w:tblStyle w:val="MovetiaInfotabellegrn"/>
        <w:tblW w:w="8579" w:type="dxa"/>
        <w:tblLook w:val="04A0" w:firstRow="1" w:lastRow="0" w:firstColumn="1" w:lastColumn="0" w:noHBand="0" w:noVBand="1"/>
      </w:tblPr>
      <w:tblGrid>
        <w:gridCol w:w="2694"/>
        <w:gridCol w:w="5885"/>
      </w:tblGrid>
      <w:tr w:rsidR="0004600E" w:rsidRPr="0077588F" w14:paraId="4D01A4C1"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02ADF2F1" w14:textId="77777777" w:rsidR="0004600E" w:rsidRPr="0077588F" w:rsidRDefault="0004600E" w:rsidP="0004600E">
            <w:pPr>
              <w:autoSpaceDE w:val="0"/>
              <w:autoSpaceDN w:val="0"/>
              <w:adjustRightInd w:val="0"/>
              <w:rPr>
                <w:rFonts w:ascii="Arial" w:hAnsi="Arial" w:cs="Arial"/>
                <w:szCs w:val="20"/>
              </w:rPr>
            </w:pPr>
            <w:r w:rsidRPr="0077588F">
              <w:rPr>
                <w:rFonts w:ascii="Arial" w:hAnsi="Arial" w:cs="Arial"/>
                <w:szCs w:val="20"/>
              </w:rPr>
              <w:t>Name der Institution</w:t>
            </w:r>
          </w:p>
        </w:tc>
        <w:tc>
          <w:tcPr>
            <w:tcW w:w="5885" w:type="dxa"/>
          </w:tcPr>
          <w:p w14:paraId="664DAD63" w14:textId="77777777" w:rsidR="0004600E" w:rsidRPr="0077588F" w:rsidRDefault="00815566" w:rsidP="0004600E">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99561114"/>
                <w:placeholder>
                  <w:docPart w:val="225522BB32BF4F7DB4013E002E326F9B"/>
                </w:placeholder>
                <w:showingPlcHdr/>
                <w:text w:multiLine="1"/>
              </w:sdtPr>
              <w:sdtEndPr/>
              <w:sdtContent>
                <w:r w:rsidR="0004600E" w:rsidRPr="0077588F">
                  <w:rPr>
                    <w:rFonts w:ascii="Arial" w:hAnsi="Arial" w:cs="Arial"/>
                  </w:rPr>
                  <w:t xml:space="preserve">_____________________ </w:t>
                </w:r>
              </w:sdtContent>
            </w:sdt>
          </w:p>
        </w:tc>
      </w:tr>
      <w:tr w:rsidR="0004600E" w:rsidRPr="0077588F" w14:paraId="0081AFB1"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531A5F45" w14:textId="77777777" w:rsidR="0004600E" w:rsidRPr="0077588F" w:rsidRDefault="0004600E" w:rsidP="0004600E">
            <w:pPr>
              <w:autoSpaceDE w:val="0"/>
              <w:autoSpaceDN w:val="0"/>
              <w:adjustRightInd w:val="0"/>
              <w:rPr>
                <w:rFonts w:ascii="Arial" w:hAnsi="Arial" w:cs="Arial"/>
                <w:szCs w:val="20"/>
              </w:rPr>
            </w:pPr>
            <w:r w:rsidRPr="0077588F">
              <w:rPr>
                <w:rFonts w:ascii="Arial" w:hAnsi="Arial" w:cs="Arial"/>
                <w:szCs w:val="20"/>
              </w:rPr>
              <w:t xml:space="preserve">Webseite der Institution </w:t>
            </w:r>
          </w:p>
        </w:tc>
        <w:tc>
          <w:tcPr>
            <w:tcW w:w="5885" w:type="dxa"/>
          </w:tcPr>
          <w:p w14:paraId="35C5CE22" w14:textId="4E39A3F7" w:rsidR="0004600E" w:rsidRPr="0077588F" w:rsidRDefault="00815566" w:rsidP="0004600E">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szCs w:val="18"/>
                </w:rPr>
                <w:id w:val="1697974534"/>
                <w:placeholder>
                  <w:docPart w:val="D98970F4D01E434087FE759E2D5B75D1"/>
                </w:placeholder>
                <w:text w:multiLine="1"/>
              </w:sdtPr>
              <w:sdtEndPr/>
              <w:sdtContent>
                <w:r w:rsidR="009C7BB7" w:rsidRPr="0077588F">
                  <w:rPr>
                    <w:rFonts w:ascii="Arial" w:hAnsi="Arial" w:cs="Arial"/>
                    <w:szCs w:val="18"/>
                  </w:rPr>
                  <w:t>_____________________</w:t>
                </w:r>
              </w:sdtContent>
            </w:sdt>
          </w:p>
        </w:tc>
      </w:tr>
    </w:tbl>
    <w:p w14:paraId="0A3DDBC4" w14:textId="40FF8A6D" w:rsidR="00EB0308" w:rsidRPr="0077588F" w:rsidRDefault="004B1E2F" w:rsidP="00EB0308">
      <w:pPr>
        <w:pStyle w:val="berschrift2nummeriert"/>
        <w:ind w:left="567" w:hanging="567"/>
        <w:rPr>
          <w:rFonts w:ascii="Arial" w:hAnsi="Arial" w:cs="Arial"/>
        </w:rPr>
      </w:pPr>
      <w:r w:rsidRPr="0077588F">
        <w:rPr>
          <w:rFonts w:ascii="Arial" w:hAnsi="Arial" w:cs="Arial"/>
        </w:rPr>
        <w:t>G</w:t>
      </w:r>
      <w:r w:rsidR="000757E6" w:rsidRPr="0077588F">
        <w:rPr>
          <w:rFonts w:ascii="Arial" w:hAnsi="Arial" w:cs="Arial"/>
        </w:rPr>
        <w:t>esetzliche Vertretung</w:t>
      </w:r>
    </w:p>
    <w:tbl>
      <w:tblPr>
        <w:tblStyle w:val="MovetiaInfotabellegrn"/>
        <w:tblW w:w="8579" w:type="dxa"/>
        <w:tblLook w:val="04A0" w:firstRow="1" w:lastRow="0" w:firstColumn="1" w:lastColumn="0" w:noHBand="0" w:noVBand="1"/>
      </w:tblPr>
      <w:tblGrid>
        <w:gridCol w:w="2694"/>
        <w:gridCol w:w="5885"/>
      </w:tblGrid>
      <w:tr w:rsidR="0004600E" w:rsidRPr="0077588F" w14:paraId="02BA9832"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0224A61B" w14:textId="77777777" w:rsidR="0004600E" w:rsidRPr="0077588F" w:rsidRDefault="0004600E" w:rsidP="0004600E">
            <w:pPr>
              <w:autoSpaceDE w:val="0"/>
              <w:autoSpaceDN w:val="0"/>
              <w:adjustRightInd w:val="0"/>
              <w:rPr>
                <w:rFonts w:ascii="Arial" w:hAnsi="Arial" w:cs="Arial"/>
                <w:szCs w:val="20"/>
              </w:rPr>
            </w:pPr>
            <w:r w:rsidRPr="0077588F">
              <w:rPr>
                <w:rFonts w:ascii="Arial" w:hAnsi="Arial" w:cs="Arial"/>
                <w:szCs w:val="20"/>
              </w:rPr>
              <w:t>Titel</w:t>
            </w:r>
          </w:p>
        </w:tc>
        <w:tc>
          <w:tcPr>
            <w:tcW w:w="5885" w:type="dxa"/>
          </w:tcPr>
          <w:p w14:paraId="530505C1" w14:textId="77777777" w:rsidR="0004600E" w:rsidRPr="0077588F" w:rsidRDefault="00815566" w:rsidP="0004600E">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07204961"/>
                <w:placeholder>
                  <w:docPart w:val="BDE00EEF13724D339A9C8A1783A3BA75"/>
                </w:placeholder>
                <w:showingPlcHdr/>
                <w:text w:multiLine="1"/>
              </w:sdtPr>
              <w:sdtEndPr/>
              <w:sdtContent>
                <w:r w:rsidR="0004600E" w:rsidRPr="0077588F">
                  <w:rPr>
                    <w:rFonts w:ascii="Arial" w:hAnsi="Arial" w:cs="Arial"/>
                  </w:rPr>
                  <w:t xml:space="preserve">_____________________ </w:t>
                </w:r>
              </w:sdtContent>
            </w:sdt>
          </w:p>
        </w:tc>
      </w:tr>
      <w:tr w:rsidR="0004600E" w:rsidRPr="0077588F" w14:paraId="0295D835"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4B6D6525" w14:textId="77777777" w:rsidR="0004600E" w:rsidRPr="0077588F" w:rsidRDefault="0004600E" w:rsidP="0004600E">
            <w:pPr>
              <w:autoSpaceDE w:val="0"/>
              <w:autoSpaceDN w:val="0"/>
              <w:adjustRightInd w:val="0"/>
              <w:rPr>
                <w:rFonts w:ascii="Arial" w:hAnsi="Arial" w:cs="Arial"/>
                <w:szCs w:val="20"/>
              </w:rPr>
            </w:pPr>
            <w:r w:rsidRPr="0077588F">
              <w:rPr>
                <w:rFonts w:ascii="Arial" w:hAnsi="Arial" w:cs="Arial"/>
                <w:szCs w:val="20"/>
              </w:rPr>
              <w:t>Vorname / Name</w:t>
            </w:r>
          </w:p>
        </w:tc>
        <w:tc>
          <w:tcPr>
            <w:tcW w:w="5885" w:type="dxa"/>
          </w:tcPr>
          <w:p w14:paraId="3ECE1203" w14:textId="77777777" w:rsidR="0004600E" w:rsidRPr="0077588F" w:rsidRDefault="00815566" w:rsidP="0004600E">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83123330"/>
                <w:placeholder>
                  <w:docPart w:val="057FDA28EFDB4272AB90AA022C3FE75C"/>
                </w:placeholder>
                <w:showingPlcHdr/>
                <w:text w:multiLine="1"/>
              </w:sdtPr>
              <w:sdtEndPr/>
              <w:sdtContent>
                <w:r w:rsidR="0004600E" w:rsidRPr="0077588F">
                  <w:rPr>
                    <w:rFonts w:ascii="Arial" w:hAnsi="Arial" w:cs="Arial"/>
                  </w:rPr>
                  <w:t xml:space="preserve">_____________________ </w:t>
                </w:r>
              </w:sdtContent>
            </w:sdt>
          </w:p>
        </w:tc>
      </w:tr>
      <w:tr w:rsidR="0004600E" w:rsidRPr="0077588F" w14:paraId="793FC8B2"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499417EF" w14:textId="77777777" w:rsidR="0004600E" w:rsidRPr="0077588F" w:rsidRDefault="0004600E" w:rsidP="0004600E">
            <w:pPr>
              <w:autoSpaceDE w:val="0"/>
              <w:autoSpaceDN w:val="0"/>
              <w:adjustRightInd w:val="0"/>
              <w:rPr>
                <w:rFonts w:ascii="Arial" w:hAnsi="Arial" w:cs="Arial"/>
                <w:szCs w:val="20"/>
              </w:rPr>
            </w:pPr>
            <w:r w:rsidRPr="0077588F">
              <w:rPr>
                <w:rFonts w:ascii="Arial" w:hAnsi="Arial" w:cs="Arial"/>
                <w:szCs w:val="20"/>
              </w:rPr>
              <w:t>Abteilung</w:t>
            </w:r>
          </w:p>
        </w:tc>
        <w:tc>
          <w:tcPr>
            <w:tcW w:w="5885" w:type="dxa"/>
          </w:tcPr>
          <w:p w14:paraId="51670BE2" w14:textId="77777777" w:rsidR="0004600E" w:rsidRPr="0077588F" w:rsidRDefault="00815566" w:rsidP="0004600E">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793969759"/>
                <w:placeholder>
                  <w:docPart w:val="2D0CBC19F52F4D1CBDE1EA99BA2F514D"/>
                </w:placeholder>
                <w:showingPlcHdr/>
                <w:text w:multiLine="1"/>
              </w:sdtPr>
              <w:sdtEndPr/>
              <w:sdtContent>
                <w:r w:rsidR="0004600E" w:rsidRPr="0077588F">
                  <w:rPr>
                    <w:rFonts w:ascii="Arial" w:hAnsi="Arial" w:cs="Arial"/>
                  </w:rPr>
                  <w:t xml:space="preserve">_____________________ </w:t>
                </w:r>
              </w:sdtContent>
            </w:sdt>
          </w:p>
        </w:tc>
      </w:tr>
      <w:tr w:rsidR="0004600E" w:rsidRPr="0077588F" w14:paraId="1DA4363C"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1F034E93" w14:textId="77777777" w:rsidR="0004600E" w:rsidRPr="0077588F" w:rsidRDefault="0004600E" w:rsidP="0004600E">
            <w:pPr>
              <w:autoSpaceDE w:val="0"/>
              <w:autoSpaceDN w:val="0"/>
              <w:adjustRightInd w:val="0"/>
              <w:rPr>
                <w:rFonts w:ascii="Arial" w:hAnsi="Arial" w:cs="Arial"/>
                <w:szCs w:val="20"/>
              </w:rPr>
            </w:pPr>
            <w:r w:rsidRPr="0077588F">
              <w:rPr>
                <w:rFonts w:ascii="Arial" w:hAnsi="Arial" w:cs="Arial"/>
                <w:szCs w:val="20"/>
              </w:rPr>
              <w:t>Funktion</w:t>
            </w:r>
          </w:p>
        </w:tc>
        <w:tc>
          <w:tcPr>
            <w:tcW w:w="5885" w:type="dxa"/>
          </w:tcPr>
          <w:p w14:paraId="5CEA2542" w14:textId="77777777" w:rsidR="0004600E" w:rsidRPr="0077588F" w:rsidRDefault="00815566" w:rsidP="0004600E">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06473595"/>
                <w:placeholder>
                  <w:docPart w:val="315FA8CFA761410E9EAB1BF394A11DA2"/>
                </w:placeholder>
                <w:showingPlcHdr/>
                <w:text w:multiLine="1"/>
              </w:sdtPr>
              <w:sdtEndPr/>
              <w:sdtContent>
                <w:r w:rsidR="0004600E" w:rsidRPr="0077588F">
                  <w:rPr>
                    <w:rFonts w:ascii="Arial" w:hAnsi="Arial" w:cs="Arial"/>
                  </w:rPr>
                  <w:t xml:space="preserve">_____________________ </w:t>
                </w:r>
              </w:sdtContent>
            </w:sdt>
          </w:p>
        </w:tc>
      </w:tr>
      <w:tr w:rsidR="0004600E" w:rsidRPr="0077588F" w14:paraId="57BB71C1"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3FC16CCB" w14:textId="77777777" w:rsidR="0004600E" w:rsidRPr="0077588F" w:rsidRDefault="0004600E" w:rsidP="0004600E">
            <w:pPr>
              <w:autoSpaceDE w:val="0"/>
              <w:autoSpaceDN w:val="0"/>
              <w:adjustRightInd w:val="0"/>
              <w:rPr>
                <w:rFonts w:ascii="Arial" w:hAnsi="Arial" w:cs="Arial"/>
                <w:szCs w:val="20"/>
              </w:rPr>
            </w:pPr>
            <w:r w:rsidRPr="0077588F">
              <w:rPr>
                <w:rFonts w:ascii="Arial" w:hAnsi="Arial" w:cs="Arial"/>
                <w:szCs w:val="20"/>
              </w:rPr>
              <w:t xml:space="preserve">Adresse </w:t>
            </w:r>
          </w:p>
        </w:tc>
        <w:tc>
          <w:tcPr>
            <w:tcW w:w="5885" w:type="dxa"/>
          </w:tcPr>
          <w:p w14:paraId="7A778F25" w14:textId="77777777" w:rsidR="0004600E" w:rsidRPr="0077588F" w:rsidRDefault="00815566" w:rsidP="0004600E">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80182651"/>
                <w:placeholder>
                  <w:docPart w:val="BFDFDC233A7142B2855705DA98D1A6B8"/>
                </w:placeholder>
                <w:showingPlcHdr/>
                <w:text w:multiLine="1"/>
              </w:sdtPr>
              <w:sdtEndPr/>
              <w:sdtContent>
                <w:r w:rsidR="0004600E" w:rsidRPr="0077588F">
                  <w:rPr>
                    <w:rFonts w:ascii="Arial" w:hAnsi="Arial" w:cs="Arial"/>
                  </w:rPr>
                  <w:t xml:space="preserve">_____________________ </w:t>
                </w:r>
              </w:sdtContent>
            </w:sdt>
          </w:p>
        </w:tc>
      </w:tr>
      <w:tr w:rsidR="0004600E" w:rsidRPr="0077588F" w14:paraId="5CC723D6"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4D07E7EF" w14:textId="77777777" w:rsidR="0004600E" w:rsidRPr="0077588F" w:rsidRDefault="0004600E" w:rsidP="0004600E">
            <w:pPr>
              <w:autoSpaceDE w:val="0"/>
              <w:autoSpaceDN w:val="0"/>
              <w:adjustRightInd w:val="0"/>
              <w:rPr>
                <w:rFonts w:ascii="Arial" w:hAnsi="Arial" w:cs="Arial"/>
                <w:szCs w:val="20"/>
              </w:rPr>
            </w:pPr>
            <w:r w:rsidRPr="0077588F">
              <w:rPr>
                <w:rFonts w:ascii="Arial" w:hAnsi="Arial" w:cs="Arial"/>
                <w:szCs w:val="20"/>
              </w:rPr>
              <w:t>Postleitzahl / Ort</w:t>
            </w:r>
          </w:p>
        </w:tc>
        <w:tc>
          <w:tcPr>
            <w:tcW w:w="5885" w:type="dxa"/>
          </w:tcPr>
          <w:p w14:paraId="4359881A" w14:textId="77777777" w:rsidR="0004600E" w:rsidRPr="0077588F" w:rsidRDefault="00815566" w:rsidP="0004600E">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4188148"/>
                <w:placeholder>
                  <w:docPart w:val="5AB417DA11C640119C0475E8AFE1BE79"/>
                </w:placeholder>
                <w:showingPlcHdr/>
                <w:text w:multiLine="1"/>
              </w:sdtPr>
              <w:sdtEndPr/>
              <w:sdtContent>
                <w:r w:rsidR="0004600E" w:rsidRPr="0077588F">
                  <w:rPr>
                    <w:rFonts w:ascii="Arial" w:hAnsi="Arial" w:cs="Arial"/>
                  </w:rPr>
                  <w:t xml:space="preserve">_____________________ </w:t>
                </w:r>
              </w:sdtContent>
            </w:sdt>
          </w:p>
        </w:tc>
      </w:tr>
      <w:tr w:rsidR="0004600E" w:rsidRPr="0077588F" w14:paraId="72369EB2"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5EB6B324" w14:textId="77777777" w:rsidR="0004600E" w:rsidRPr="0077588F" w:rsidRDefault="0004600E" w:rsidP="0004600E">
            <w:pPr>
              <w:tabs>
                <w:tab w:val="left" w:pos="2840"/>
              </w:tabs>
              <w:autoSpaceDE w:val="0"/>
              <w:autoSpaceDN w:val="0"/>
              <w:adjustRightInd w:val="0"/>
              <w:rPr>
                <w:rFonts w:ascii="Arial" w:hAnsi="Arial" w:cs="Arial"/>
                <w:szCs w:val="20"/>
              </w:rPr>
            </w:pPr>
            <w:r w:rsidRPr="0077588F">
              <w:rPr>
                <w:rFonts w:ascii="Arial" w:hAnsi="Arial" w:cs="Arial"/>
                <w:szCs w:val="20"/>
              </w:rPr>
              <w:t>E-Mail</w:t>
            </w:r>
          </w:p>
        </w:tc>
        <w:tc>
          <w:tcPr>
            <w:tcW w:w="5885" w:type="dxa"/>
          </w:tcPr>
          <w:p w14:paraId="22034339" w14:textId="77777777" w:rsidR="0004600E" w:rsidRPr="0077588F" w:rsidRDefault="00815566" w:rsidP="0004600E">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38121820"/>
                <w:placeholder>
                  <w:docPart w:val="5A168D80D6FA43FDAFAFF7861AB878C3"/>
                </w:placeholder>
                <w:showingPlcHdr/>
                <w:text w:multiLine="1"/>
              </w:sdtPr>
              <w:sdtEndPr/>
              <w:sdtContent>
                <w:r w:rsidR="0004600E" w:rsidRPr="0077588F">
                  <w:rPr>
                    <w:rFonts w:ascii="Arial" w:hAnsi="Arial" w:cs="Arial"/>
                  </w:rPr>
                  <w:t xml:space="preserve">_____________________ </w:t>
                </w:r>
              </w:sdtContent>
            </w:sdt>
          </w:p>
        </w:tc>
      </w:tr>
    </w:tbl>
    <w:p w14:paraId="34730D53" w14:textId="0EE4994A" w:rsidR="00EB0308" w:rsidRPr="0077588F" w:rsidRDefault="00EB0308" w:rsidP="00EB0308">
      <w:pPr>
        <w:pStyle w:val="berschrift2nummeriert"/>
        <w:ind w:left="567" w:hanging="567"/>
        <w:rPr>
          <w:rFonts w:ascii="Arial" w:hAnsi="Arial" w:cs="Arial"/>
        </w:rPr>
      </w:pPr>
      <w:r w:rsidRPr="0077588F">
        <w:rPr>
          <w:rFonts w:ascii="Arial" w:hAnsi="Arial" w:cs="Arial"/>
        </w:rPr>
        <w:t xml:space="preserve">Kontaktperson </w:t>
      </w:r>
      <w:r w:rsidR="00453CE1" w:rsidRPr="0077588F">
        <w:rPr>
          <w:rFonts w:ascii="Arial" w:hAnsi="Arial" w:cs="Arial"/>
        </w:rPr>
        <w:t xml:space="preserve">Movetia </w:t>
      </w:r>
      <w:r w:rsidRPr="0077588F">
        <w:rPr>
          <w:rFonts w:ascii="Arial" w:hAnsi="Arial" w:cs="Arial"/>
        </w:rPr>
        <w:t>/ Koordinator/in internationale Beziehungen</w:t>
      </w:r>
    </w:p>
    <w:tbl>
      <w:tblPr>
        <w:tblStyle w:val="MovetiaInfotabellegrn"/>
        <w:tblW w:w="8579" w:type="dxa"/>
        <w:tblLook w:val="04A0" w:firstRow="1" w:lastRow="0" w:firstColumn="1" w:lastColumn="0" w:noHBand="0" w:noVBand="1"/>
      </w:tblPr>
      <w:tblGrid>
        <w:gridCol w:w="2694"/>
        <w:gridCol w:w="5885"/>
      </w:tblGrid>
      <w:tr w:rsidR="0004600E" w:rsidRPr="0077588F" w14:paraId="325B44D3"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3CD2E9F7" w14:textId="77777777" w:rsidR="0004600E" w:rsidRPr="0077588F" w:rsidRDefault="0004600E" w:rsidP="0004600E">
            <w:pPr>
              <w:autoSpaceDE w:val="0"/>
              <w:autoSpaceDN w:val="0"/>
              <w:adjustRightInd w:val="0"/>
              <w:rPr>
                <w:rFonts w:ascii="Arial" w:hAnsi="Arial" w:cs="Arial"/>
                <w:szCs w:val="18"/>
              </w:rPr>
            </w:pPr>
            <w:r w:rsidRPr="0077588F">
              <w:rPr>
                <w:rFonts w:ascii="Arial" w:hAnsi="Arial" w:cs="Arial"/>
                <w:szCs w:val="18"/>
              </w:rPr>
              <w:t>Titel</w:t>
            </w:r>
          </w:p>
        </w:tc>
        <w:tc>
          <w:tcPr>
            <w:tcW w:w="5885" w:type="dxa"/>
          </w:tcPr>
          <w:p w14:paraId="02668725" w14:textId="77777777" w:rsidR="0004600E" w:rsidRPr="0077588F" w:rsidRDefault="00815566" w:rsidP="0004600E">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853759773"/>
                <w:placeholder>
                  <w:docPart w:val="2CBA0209A04D407FBE6CC8E152FE9EF7"/>
                </w:placeholder>
                <w:showingPlcHdr/>
                <w:text w:multiLine="1"/>
              </w:sdtPr>
              <w:sdtEndPr/>
              <w:sdtContent>
                <w:r w:rsidR="0004600E" w:rsidRPr="0077588F">
                  <w:rPr>
                    <w:rFonts w:ascii="Arial" w:hAnsi="Arial" w:cs="Arial"/>
                    <w:szCs w:val="18"/>
                  </w:rPr>
                  <w:t xml:space="preserve">_____________________ </w:t>
                </w:r>
              </w:sdtContent>
            </w:sdt>
          </w:p>
        </w:tc>
      </w:tr>
      <w:tr w:rsidR="0004600E" w:rsidRPr="0077588F" w14:paraId="37936FB3"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726C16D6" w14:textId="77777777" w:rsidR="0004600E" w:rsidRPr="0077588F" w:rsidRDefault="0004600E" w:rsidP="0004600E">
            <w:pPr>
              <w:autoSpaceDE w:val="0"/>
              <w:autoSpaceDN w:val="0"/>
              <w:adjustRightInd w:val="0"/>
              <w:rPr>
                <w:rFonts w:ascii="Arial" w:hAnsi="Arial" w:cs="Arial"/>
                <w:szCs w:val="18"/>
              </w:rPr>
            </w:pPr>
            <w:r w:rsidRPr="0077588F">
              <w:rPr>
                <w:rFonts w:ascii="Arial" w:hAnsi="Arial" w:cs="Arial"/>
                <w:szCs w:val="18"/>
              </w:rPr>
              <w:t>Vorname / Name</w:t>
            </w:r>
          </w:p>
        </w:tc>
        <w:tc>
          <w:tcPr>
            <w:tcW w:w="5885" w:type="dxa"/>
          </w:tcPr>
          <w:p w14:paraId="37B50BD3" w14:textId="77777777" w:rsidR="0004600E" w:rsidRPr="0077588F" w:rsidRDefault="00815566" w:rsidP="0004600E">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245027705"/>
                <w:placeholder>
                  <w:docPart w:val="7A165E50DD0B4785B01A2934E18CFD7A"/>
                </w:placeholder>
                <w:showingPlcHdr/>
                <w:text w:multiLine="1"/>
              </w:sdtPr>
              <w:sdtEndPr/>
              <w:sdtContent>
                <w:r w:rsidR="0004600E" w:rsidRPr="0077588F">
                  <w:rPr>
                    <w:rFonts w:ascii="Arial" w:hAnsi="Arial" w:cs="Arial"/>
                    <w:szCs w:val="18"/>
                  </w:rPr>
                  <w:t xml:space="preserve">_____________________ </w:t>
                </w:r>
              </w:sdtContent>
            </w:sdt>
          </w:p>
        </w:tc>
      </w:tr>
      <w:tr w:rsidR="0004600E" w:rsidRPr="0077588F" w14:paraId="2F426BFA"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2E30FBE6" w14:textId="77777777" w:rsidR="0004600E" w:rsidRPr="0077588F" w:rsidRDefault="0004600E" w:rsidP="0004600E">
            <w:pPr>
              <w:autoSpaceDE w:val="0"/>
              <w:autoSpaceDN w:val="0"/>
              <w:adjustRightInd w:val="0"/>
              <w:rPr>
                <w:rFonts w:ascii="Arial" w:hAnsi="Arial" w:cs="Arial"/>
                <w:szCs w:val="18"/>
              </w:rPr>
            </w:pPr>
            <w:r w:rsidRPr="0077588F">
              <w:rPr>
                <w:rFonts w:ascii="Arial" w:hAnsi="Arial" w:cs="Arial"/>
                <w:szCs w:val="18"/>
              </w:rPr>
              <w:t>Abteilung</w:t>
            </w:r>
          </w:p>
        </w:tc>
        <w:tc>
          <w:tcPr>
            <w:tcW w:w="5885" w:type="dxa"/>
          </w:tcPr>
          <w:p w14:paraId="283C602D" w14:textId="77777777" w:rsidR="0004600E" w:rsidRPr="0077588F" w:rsidRDefault="00815566" w:rsidP="0004600E">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73561003"/>
                <w:placeholder>
                  <w:docPart w:val="6909E8A703E84924934F6C2F4683A6EE"/>
                </w:placeholder>
                <w:showingPlcHdr/>
                <w:text w:multiLine="1"/>
              </w:sdtPr>
              <w:sdtEndPr/>
              <w:sdtContent>
                <w:r w:rsidR="0004600E" w:rsidRPr="0077588F">
                  <w:rPr>
                    <w:rFonts w:ascii="Arial" w:hAnsi="Arial" w:cs="Arial"/>
                    <w:szCs w:val="18"/>
                  </w:rPr>
                  <w:t xml:space="preserve">_____________________ </w:t>
                </w:r>
              </w:sdtContent>
            </w:sdt>
          </w:p>
        </w:tc>
      </w:tr>
      <w:tr w:rsidR="0004600E" w:rsidRPr="0077588F" w14:paraId="6658037C"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22351031" w14:textId="77777777" w:rsidR="0004600E" w:rsidRPr="0077588F" w:rsidRDefault="0004600E" w:rsidP="0004600E">
            <w:pPr>
              <w:autoSpaceDE w:val="0"/>
              <w:autoSpaceDN w:val="0"/>
              <w:adjustRightInd w:val="0"/>
              <w:rPr>
                <w:rFonts w:ascii="Arial" w:hAnsi="Arial" w:cs="Arial"/>
                <w:szCs w:val="18"/>
              </w:rPr>
            </w:pPr>
            <w:r w:rsidRPr="0077588F">
              <w:rPr>
                <w:rFonts w:ascii="Arial" w:hAnsi="Arial" w:cs="Arial"/>
                <w:szCs w:val="18"/>
              </w:rPr>
              <w:t>Funktion</w:t>
            </w:r>
          </w:p>
        </w:tc>
        <w:tc>
          <w:tcPr>
            <w:tcW w:w="5885" w:type="dxa"/>
          </w:tcPr>
          <w:p w14:paraId="68BAEE62" w14:textId="77777777" w:rsidR="0004600E" w:rsidRPr="0077588F" w:rsidRDefault="00815566" w:rsidP="0004600E">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340891802"/>
                <w:placeholder>
                  <w:docPart w:val="D37E3C2D6C5E4D8082A54C271AAAA559"/>
                </w:placeholder>
                <w:showingPlcHdr/>
                <w:text w:multiLine="1"/>
              </w:sdtPr>
              <w:sdtEndPr/>
              <w:sdtContent>
                <w:r w:rsidR="0004600E" w:rsidRPr="0077588F">
                  <w:rPr>
                    <w:rFonts w:ascii="Arial" w:hAnsi="Arial" w:cs="Arial"/>
                    <w:szCs w:val="18"/>
                  </w:rPr>
                  <w:t xml:space="preserve">_____________________ </w:t>
                </w:r>
              </w:sdtContent>
            </w:sdt>
          </w:p>
        </w:tc>
      </w:tr>
      <w:tr w:rsidR="0004600E" w:rsidRPr="0077588F" w14:paraId="1DB16BC2"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598A9CBD" w14:textId="77777777" w:rsidR="0004600E" w:rsidRPr="0077588F" w:rsidRDefault="0004600E" w:rsidP="0004600E">
            <w:pPr>
              <w:autoSpaceDE w:val="0"/>
              <w:autoSpaceDN w:val="0"/>
              <w:adjustRightInd w:val="0"/>
              <w:rPr>
                <w:rFonts w:ascii="Arial" w:hAnsi="Arial" w:cs="Arial"/>
                <w:szCs w:val="18"/>
              </w:rPr>
            </w:pPr>
            <w:r w:rsidRPr="0077588F">
              <w:rPr>
                <w:rFonts w:ascii="Arial" w:hAnsi="Arial" w:cs="Arial"/>
                <w:szCs w:val="18"/>
              </w:rPr>
              <w:t xml:space="preserve">Adresse </w:t>
            </w:r>
          </w:p>
        </w:tc>
        <w:tc>
          <w:tcPr>
            <w:tcW w:w="5885" w:type="dxa"/>
          </w:tcPr>
          <w:p w14:paraId="35ABDFB1" w14:textId="77777777" w:rsidR="0004600E" w:rsidRPr="0077588F" w:rsidRDefault="00815566" w:rsidP="0004600E">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862437452"/>
                <w:placeholder>
                  <w:docPart w:val="09760F2B09BC41DEBDDD7DC609229294"/>
                </w:placeholder>
                <w:showingPlcHdr/>
                <w:text w:multiLine="1"/>
              </w:sdtPr>
              <w:sdtEndPr/>
              <w:sdtContent>
                <w:r w:rsidR="0004600E" w:rsidRPr="0077588F">
                  <w:rPr>
                    <w:rFonts w:ascii="Arial" w:hAnsi="Arial" w:cs="Arial"/>
                    <w:szCs w:val="18"/>
                  </w:rPr>
                  <w:t xml:space="preserve">_____________________ </w:t>
                </w:r>
              </w:sdtContent>
            </w:sdt>
          </w:p>
        </w:tc>
      </w:tr>
      <w:tr w:rsidR="0004600E" w:rsidRPr="0077588F" w14:paraId="620C529F"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3A7FBEE1" w14:textId="77777777" w:rsidR="0004600E" w:rsidRPr="0077588F" w:rsidRDefault="0004600E" w:rsidP="0004600E">
            <w:pPr>
              <w:autoSpaceDE w:val="0"/>
              <w:autoSpaceDN w:val="0"/>
              <w:adjustRightInd w:val="0"/>
              <w:rPr>
                <w:rFonts w:ascii="Arial" w:hAnsi="Arial" w:cs="Arial"/>
                <w:szCs w:val="18"/>
              </w:rPr>
            </w:pPr>
            <w:r w:rsidRPr="0077588F">
              <w:rPr>
                <w:rFonts w:ascii="Arial" w:hAnsi="Arial" w:cs="Arial"/>
                <w:szCs w:val="18"/>
              </w:rPr>
              <w:t>Postleitzahl / Ort</w:t>
            </w:r>
          </w:p>
        </w:tc>
        <w:tc>
          <w:tcPr>
            <w:tcW w:w="5885" w:type="dxa"/>
          </w:tcPr>
          <w:p w14:paraId="51CA8991" w14:textId="77777777" w:rsidR="0004600E" w:rsidRPr="0077588F" w:rsidRDefault="00815566" w:rsidP="0004600E">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284192234"/>
                <w:placeholder>
                  <w:docPart w:val="098383CD501540018D95BA299A54FBD2"/>
                </w:placeholder>
                <w:showingPlcHdr/>
                <w:text w:multiLine="1"/>
              </w:sdtPr>
              <w:sdtEndPr/>
              <w:sdtContent>
                <w:r w:rsidR="0004600E" w:rsidRPr="0077588F">
                  <w:rPr>
                    <w:rFonts w:ascii="Arial" w:hAnsi="Arial" w:cs="Arial"/>
                    <w:szCs w:val="18"/>
                  </w:rPr>
                  <w:t xml:space="preserve">_____________________ </w:t>
                </w:r>
              </w:sdtContent>
            </w:sdt>
          </w:p>
        </w:tc>
      </w:tr>
      <w:tr w:rsidR="0004600E" w:rsidRPr="0077588F" w14:paraId="2EB94886" w14:textId="77777777" w:rsidTr="0004600E">
        <w:tc>
          <w:tcPr>
            <w:cnfStyle w:val="001000000000" w:firstRow="0" w:lastRow="0" w:firstColumn="1" w:lastColumn="0" w:oddVBand="0" w:evenVBand="0" w:oddHBand="0" w:evenHBand="0" w:firstRowFirstColumn="0" w:firstRowLastColumn="0" w:lastRowFirstColumn="0" w:lastRowLastColumn="0"/>
            <w:tcW w:w="2694" w:type="dxa"/>
          </w:tcPr>
          <w:p w14:paraId="0DCA7A87" w14:textId="77777777" w:rsidR="0004600E" w:rsidRPr="0077588F" w:rsidRDefault="0004600E" w:rsidP="0004600E">
            <w:pPr>
              <w:tabs>
                <w:tab w:val="left" w:pos="2840"/>
              </w:tabs>
              <w:autoSpaceDE w:val="0"/>
              <w:autoSpaceDN w:val="0"/>
              <w:adjustRightInd w:val="0"/>
              <w:rPr>
                <w:rFonts w:ascii="Arial" w:hAnsi="Arial" w:cs="Arial"/>
                <w:szCs w:val="18"/>
              </w:rPr>
            </w:pPr>
            <w:r w:rsidRPr="0077588F">
              <w:rPr>
                <w:rFonts w:ascii="Arial" w:hAnsi="Arial" w:cs="Arial"/>
                <w:szCs w:val="18"/>
              </w:rPr>
              <w:t>E-Mail</w:t>
            </w:r>
          </w:p>
        </w:tc>
        <w:tc>
          <w:tcPr>
            <w:tcW w:w="5885" w:type="dxa"/>
          </w:tcPr>
          <w:p w14:paraId="2BCB3B93" w14:textId="545D5E64" w:rsidR="0004600E" w:rsidRPr="0077588F" w:rsidRDefault="00815566" w:rsidP="0004600E">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680389190"/>
                <w:placeholder>
                  <w:docPart w:val="82E2F022B6924ACC88BF2FD32CAD5874"/>
                </w:placeholder>
                <w:text w:multiLine="1"/>
              </w:sdtPr>
              <w:sdtEndPr/>
              <w:sdtContent>
                <w:r w:rsidR="009C7BB7" w:rsidRPr="0077588F">
                  <w:rPr>
                    <w:rFonts w:ascii="Arial" w:hAnsi="Arial" w:cs="Arial"/>
                    <w:szCs w:val="18"/>
                  </w:rPr>
                  <w:t>_____________________</w:t>
                </w:r>
              </w:sdtContent>
            </w:sdt>
          </w:p>
        </w:tc>
      </w:tr>
    </w:tbl>
    <w:p w14:paraId="3C24E52D" w14:textId="77777777" w:rsidR="00555635" w:rsidRPr="0077588F" w:rsidRDefault="00555635">
      <w:pPr>
        <w:spacing w:after="200" w:line="2" w:lineRule="auto"/>
        <w:rPr>
          <w:rFonts w:ascii="Arial" w:eastAsiaTheme="majorEastAsia" w:hAnsi="Arial" w:cs="Arial"/>
          <w:bCs/>
          <w:color w:val="FF675D" w:themeColor="accent1"/>
          <w:sz w:val="24"/>
          <w:szCs w:val="26"/>
        </w:rPr>
      </w:pPr>
      <w:r w:rsidRPr="0077588F">
        <w:rPr>
          <w:rFonts w:ascii="Arial" w:hAnsi="Arial" w:cs="Arial"/>
        </w:rPr>
        <w:br w:type="page"/>
      </w:r>
    </w:p>
    <w:p w14:paraId="15201985" w14:textId="75EDBAD1" w:rsidR="00EB0308" w:rsidRPr="0077588F" w:rsidRDefault="004D4DEA" w:rsidP="004D4DEA">
      <w:pPr>
        <w:pStyle w:val="berschrift2nummeriert"/>
        <w:ind w:left="567" w:hanging="567"/>
        <w:rPr>
          <w:rFonts w:ascii="Arial" w:hAnsi="Arial" w:cs="Arial"/>
        </w:rPr>
      </w:pPr>
      <w:r w:rsidRPr="0077588F">
        <w:rPr>
          <w:rFonts w:ascii="Arial" w:hAnsi="Arial" w:cs="Arial"/>
        </w:rPr>
        <w:lastRenderedPageBreak/>
        <w:t>Statistische Angaben zur antragstellenden Institution</w:t>
      </w:r>
    </w:p>
    <w:tbl>
      <w:tblPr>
        <w:tblStyle w:val="MovetiaStandard"/>
        <w:tblW w:w="0" w:type="auto"/>
        <w:tblLook w:val="04A0" w:firstRow="1" w:lastRow="0" w:firstColumn="1" w:lastColumn="0" w:noHBand="0" w:noVBand="1"/>
      </w:tblPr>
      <w:tblGrid>
        <w:gridCol w:w="7088"/>
        <w:gridCol w:w="1491"/>
      </w:tblGrid>
      <w:tr w:rsidR="004D152F" w:rsidRPr="0077588F" w14:paraId="5FDEFF2F" w14:textId="77777777" w:rsidTr="004D1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9720C3F" w14:textId="626905C2" w:rsidR="004D152F" w:rsidRPr="0077588F" w:rsidRDefault="004D152F" w:rsidP="004D152F">
            <w:pPr>
              <w:rPr>
                <w:rFonts w:ascii="Arial" w:hAnsi="Arial" w:cs="Arial"/>
              </w:rPr>
            </w:pPr>
            <w:r w:rsidRPr="0077588F">
              <w:rPr>
                <w:rFonts w:ascii="Arial" w:hAnsi="Arial" w:cs="Arial"/>
                <w:color w:val="30D2A9" w:themeColor="accent2"/>
                <w:szCs w:val="18"/>
              </w:rPr>
              <w:t>Gründungsjahr der Institution</w:t>
            </w:r>
          </w:p>
        </w:tc>
        <w:tc>
          <w:tcPr>
            <w:tcW w:w="1491" w:type="dxa"/>
          </w:tcPr>
          <w:p w14:paraId="474C9438" w14:textId="00E8155C" w:rsidR="004D152F" w:rsidRPr="0077588F" w:rsidRDefault="00815566" w:rsidP="004D152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szCs w:val="18"/>
                </w:rPr>
                <w:id w:val="-619225423"/>
                <w:placeholder>
                  <w:docPart w:val="3B23E2B04E8043239C307554638269AE"/>
                </w:placeholder>
                <w:showingPlcHdr/>
                <w:text w:multiLine="1"/>
              </w:sdtPr>
              <w:sdtEndPr/>
              <w:sdtContent>
                <w:r w:rsidR="004D152F" w:rsidRPr="0077588F">
                  <w:rPr>
                    <w:rFonts w:ascii="Arial" w:hAnsi="Arial" w:cs="Arial"/>
                    <w:color w:val="auto"/>
                    <w:szCs w:val="18"/>
                  </w:rPr>
                  <w:t xml:space="preserve">_______ </w:t>
                </w:r>
              </w:sdtContent>
            </w:sdt>
          </w:p>
        </w:tc>
      </w:tr>
    </w:tbl>
    <w:p w14:paraId="4DDCD3F3" w14:textId="77777777" w:rsidR="004D152F" w:rsidRPr="0077588F" w:rsidRDefault="004D152F" w:rsidP="004D152F">
      <w:pPr>
        <w:rPr>
          <w:rFonts w:ascii="Arial" w:hAnsi="Arial" w:cs="Arial"/>
        </w:rPr>
      </w:pPr>
    </w:p>
    <w:p w14:paraId="3E2898C5" w14:textId="3EFB435C" w:rsidR="004D152F" w:rsidRPr="0077588F" w:rsidRDefault="004D152F" w:rsidP="004D152F">
      <w:pPr>
        <w:rPr>
          <w:rFonts w:ascii="Arial" w:hAnsi="Arial" w:cs="Arial"/>
          <w:color w:val="FF675D" w:themeColor="accent1"/>
          <w:szCs w:val="18"/>
        </w:rPr>
      </w:pPr>
      <w:r w:rsidRPr="0077588F">
        <w:rPr>
          <w:rFonts w:ascii="Arial" w:hAnsi="Arial" w:cs="Arial"/>
          <w:color w:val="FF675D" w:themeColor="accent1"/>
          <w:szCs w:val="18"/>
        </w:rPr>
        <w:t>Die Angaben beziehen sich nur auf die Ausbildung auf Tertiärstufe.</w:t>
      </w:r>
    </w:p>
    <w:p w14:paraId="4854087F" w14:textId="77777777" w:rsidR="004D152F" w:rsidRPr="0077588F" w:rsidRDefault="004D152F" w:rsidP="004D152F">
      <w:pPr>
        <w:rPr>
          <w:rFonts w:ascii="Arial" w:hAnsi="Arial" w:cs="Arial"/>
        </w:rPr>
      </w:pPr>
    </w:p>
    <w:tbl>
      <w:tblPr>
        <w:tblStyle w:val="MovetiaStandard"/>
        <w:tblW w:w="8500" w:type="dxa"/>
        <w:tblLook w:val="04A0" w:firstRow="1" w:lastRow="0" w:firstColumn="1" w:lastColumn="0" w:noHBand="0" w:noVBand="1"/>
      </w:tblPr>
      <w:tblGrid>
        <w:gridCol w:w="7088"/>
        <w:gridCol w:w="1412"/>
      </w:tblGrid>
      <w:tr w:rsidR="004D4DEA" w:rsidRPr="0077588F" w14:paraId="07FA0DFC" w14:textId="77777777" w:rsidTr="00087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898516A" w14:textId="3731FD6F" w:rsidR="004D4DEA" w:rsidRPr="0077588F" w:rsidRDefault="004D4DEA" w:rsidP="006A3014">
            <w:pPr>
              <w:spacing w:before="60" w:after="60"/>
              <w:rPr>
                <w:rFonts w:ascii="Arial" w:hAnsi="Arial" w:cs="Arial"/>
                <w:color w:val="30D2A9" w:themeColor="accent2"/>
                <w:szCs w:val="18"/>
              </w:rPr>
            </w:pPr>
            <w:r w:rsidRPr="0077588F">
              <w:rPr>
                <w:rFonts w:ascii="Arial" w:hAnsi="Arial" w:cs="Arial"/>
                <w:color w:val="30D2A9" w:themeColor="accent2"/>
                <w:szCs w:val="18"/>
              </w:rPr>
              <w:t>Ni</w:t>
            </w:r>
            <w:r w:rsidR="004D152F" w:rsidRPr="0077588F">
              <w:rPr>
                <w:rFonts w:ascii="Arial" w:hAnsi="Arial" w:cs="Arial"/>
                <w:color w:val="30D2A9" w:themeColor="accent2"/>
                <w:szCs w:val="18"/>
              </w:rPr>
              <w:t>veau der verliehenen Abschlüsse</w:t>
            </w:r>
            <w:r w:rsidRPr="0077588F">
              <w:rPr>
                <w:rFonts w:ascii="Arial" w:hAnsi="Arial" w:cs="Arial"/>
                <w:color w:val="30D2A9" w:themeColor="accent2"/>
                <w:szCs w:val="18"/>
              </w:rPr>
              <w:t xml:space="preserve"> </w:t>
            </w:r>
          </w:p>
        </w:tc>
        <w:tc>
          <w:tcPr>
            <w:tcW w:w="1412" w:type="dxa"/>
          </w:tcPr>
          <w:p w14:paraId="4678163D" w14:textId="161F59EB" w:rsidR="004D4DEA" w:rsidRPr="0077588F" w:rsidRDefault="004D4DEA" w:rsidP="004D4DEA">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Cs w:val="18"/>
              </w:rPr>
            </w:pPr>
          </w:p>
        </w:tc>
      </w:tr>
      <w:tr w:rsidR="00E77AE7" w:rsidRPr="0077588F" w14:paraId="167A5844"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1EF73EA3" w14:textId="77777777" w:rsidR="004D4DEA" w:rsidRPr="0077588F" w:rsidRDefault="004D4DEA" w:rsidP="00E77AE7">
            <w:pPr>
              <w:spacing w:after="60"/>
              <w:ind w:left="567"/>
              <w:rPr>
                <w:rFonts w:ascii="Arial" w:hAnsi="Arial" w:cs="Arial"/>
                <w:color w:val="000000" w:themeColor="text1"/>
                <w:szCs w:val="18"/>
              </w:rPr>
            </w:pPr>
            <w:r w:rsidRPr="0077588F">
              <w:rPr>
                <w:rFonts w:ascii="Arial" w:hAnsi="Arial" w:cs="Arial"/>
                <w:color w:val="000000" w:themeColor="text1"/>
                <w:szCs w:val="18"/>
              </w:rPr>
              <w:t>Diplom HF</w:t>
            </w:r>
          </w:p>
        </w:tc>
        <w:tc>
          <w:tcPr>
            <w:tcW w:w="1412" w:type="dxa"/>
          </w:tcPr>
          <w:p w14:paraId="0E2AAEA3" w14:textId="77777777" w:rsidR="004D4DEA" w:rsidRPr="0077588F" w:rsidRDefault="004D4DEA" w:rsidP="004D4DE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77588F">
              <w:rPr>
                <w:rFonts w:ascii="Arial" w:hAnsi="Arial" w:cs="Arial"/>
                <w:color w:val="000000" w:themeColor="text1"/>
                <w:szCs w:val="18"/>
              </w:rPr>
              <w:t xml:space="preserve">Ja </w:t>
            </w:r>
            <w:sdt>
              <w:sdtPr>
                <w:rPr>
                  <w:rFonts w:ascii="Arial" w:hAnsi="Arial" w:cs="Arial"/>
                  <w:color w:val="000000" w:themeColor="text1"/>
                  <w:szCs w:val="18"/>
                </w:rPr>
                <w:id w:val="397412878"/>
                <w14:checkbox>
                  <w14:checked w14:val="0"/>
                  <w14:checkedState w14:val="2612" w14:font="MS Gothic"/>
                  <w14:uncheckedState w14:val="2610" w14:font="MS Gothic"/>
                </w14:checkbox>
              </w:sdtPr>
              <w:sdtEndPr/>
              <w:sdtContent>
                <w:r w:rsidRPr="0077588F">
                  <w:rPr>
                    <w:rFonts w:ascii="Segoe UI Symbol" w:eastAsia="MS Gothic" w:hAnsi="Segoe UI Symbol" w:cs="Segoe UI Symbol"/>
                    <w:color w:val="000000" w:themeColor="text1"/>
                    <w:szCs w:val="18"/>
                  </w:rPr>
                  <w:t>☐</w:t>
                </w:r>
              </w:sdtContent>
            </w:sdt>
            <w:r w:rsidRPr="0077588F">
              <w:rPr>
                <w:rFonts w:ascii="Arial" w:hAnsi="Arial" w:cs="Arial"/>
                <w:color w:val="000000" w:themeColor="text1"/>
                <w:szCs w:val="18"/>
              </w:rPr>
              <w:t xml:space="preserve">  Nein </w:t>
            </w:r>
            <w:sdt>
              <w:sdtPr>
                <w:rPr>
                  <w:rFonts w:ascii="Arial" w:hAnsi="Arial" w:cs="Arial"/>
                  <w:color w:val="000000" w:themeColor="text1"/>
                  <w:szCs w:val="18"/>
                </w:rPr>
                <w:id w:val="260263435"/>
                <w14:checkbox>
                  <w14:checked w14:val="0"/>
                  <w14:checkedState w14:val="2612" w14:font="MS Gothic"/>
                  <w14:uncheckedState w14:val="2610" w14:font="MS Gothic"/>
                </w14:checkbox>
              </w:sdtPr>
              <w:sdtEndPr/>
              <w:sdtContent>
                <w:r w:rsidRPr="0077588F">
                  <w:rPr>
                    <w:rFonts w:ascii="Segoe UI Symbol" w:eastAsia="MS Gothic" w:hAnsi="Segoe UI Symbol" w:cs="Segoe UI Symbol"/>
                    <w:color w:val="000000" w:themeColor="text1"/>
                    <w:szCs w:val="18"/>
                  </w:rPr>
                  <w:t>☐</w:t>
                </w:r>
              </w:sdtContent>
            </w:sdt>
          </w:p>
        </w:tc>
      </w:tr>
      <w:tr w:rsidR="00E77AE7" w:rsidRPr="0077588F" w14:paraId="5F70C977"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6E98F341" w14:textId="77777777" w:rsidR="004D4DEA" w:rsidRPr="0077588F" w:rsidRDefault="004D4DEA" w:rsidP="00E77AE7">
            <w:pPr>
              <w:spacing w:after="60"/>
              <w:ind w:left="567"/>
              <w:rPr>
                <w:rFonts w:ascii="Arial" w:hAnsi="Arial" w:cs="Arial"/>
                <w:color w:val="000000" w:themeColor="text1"/>
                <w:szCs w:val="18"/>
              </w:rPr>
            </w:pPr>
            <w:r w:rsidRPr="0077588F">
              <w:rPr>
                <w:rFonts w:ascii="Arial" w:hAnsi="Arial" w:cs="Arial"/>
                <w:color w:val="000000" w:themeColor="text1"/>
                <w:szCs w:val="18"/>
              </w:rPr>
              <w:t>Kurz-Zyklus</w:t>
            </w:r>
            <w:r w:rsidRPr="0077588F">
              <w:rPr>
                <w:rStyle w:val="Appelnotedebasdep"/>
                <w:rFonts w:ascii="Arial" w:hAnsi="Arial" w:cs="Arial"/>
                <w:color w:val="000000" w:themeColor="text1"/>
                <w:szCs w:val="18"/>
              </w:rPr>
              <w:footnoteReference w:id="2"/>
            </w:r>
          </w:p>
        </w:tc>
        <w:tc>
          <w:tcPr>
            <w:tcW w:w="1412" w:type="dxa"/>
          </w:tcPr>
          <w:p w14:paraId="7CB8FA8C" w14:textId="77777777" w:rsidR="004D4DEA" w:rsidRPr="0077588F" w:rsidRDefault="004D4DEA" w:rsidP="004D4DE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77588F">
              <w:rPr>
                <w:rFonts w:ascii="Arial" w:hAnsi="Arial" w:cs="Arial"/>
                <w:color w:val="000000" w:themeColor="text1"/>
                <w:szCs w:val="18"/>
              </w:rPr>
              <w:t xml:space="preserve">Ja </w:t>
            </w:r>
            <w:sdt>
              <w:sdtPr>
                <w:rPr>
                  <w:rFonts w:ascii="Arial" w:hAnsi="Arial" w:cs="Arial"/>
                  <w:color w:val="000000" w:themeColor="text1"/>
                  <w:szCs w:val="18"/>
                </w:rPr>
                <w:id w:val="395329913"/>
                <w14:checkbox>
                  <w14:checked w14:val="0"/>
                  <w14:checkedState w14:val="2612" w14:font="MS Gothic"/>
                  <w14:uncheckedState w14:val="2610" w14:font="MS Gothic"/>
                </w14:checkbox>
              </w:sdtPr>
              <w:sdtEndPr/>
              <w:sdtContent>
                <w:r w:rsidRPr="0077588F">
                  <w:rPr>
                    <w:rFonts w:ascii="Segoe UI Symbol" w:eastAsia="MS Gothic" w:hAnsi="Segoe UI Symbol" w:cs="Segoe UI Symbol"/>
                    <w:color w:val="000000" w:themeColor="text1"/>
                    <w:szCs w:val="18"/>
                  </w:rPr>
                  <w:t>☐</w:t>
                </w:r>
              </w:sdtContent>
            </w:sdt>
            <w:r w:rsidRPr="0077588F">
              <w:rPr>
                <w:rFonts w:ascii="Arial" w:hAnsi="Arial" w:cs="Arial"/>
                <w:color w:val="000000" w:themeColor="text1"/>
                <w:szCs w:val="18"/>
              </w:rPr>
              <w:t xml:space="preserve">  Nein </w:t>
            </w:r>
            <w:sdt>
              <w:sdtPr>
                <w:rPr>
                  <w:rFonts w:ascii="Arial" w:hAnsi="Arial" w:cs="Arial"/>
                  <w:color w:val="000000" w:themeColor="text1"/>
                  <w:szCs w:val="18"/>
                </w:rPr>
                <w:id w:val="362561265"/>
                <w14:checkbox>
                  <w14:checked w14:val="0"/>
                  <w14:checkedState w14:val="2612" w14:font="MS Gothic"/>
                  <w14:uncheckedState w14:val="2610" w14:font="MS Gothic"/>
                </w14:checkbox>
              </w:sdtPr>
              <w:sdtEndPr/>
              <w:sdtContent>
                <w:r w:rsidRPr="0077588F">
                  <w:rPr>
                    <w:rFonts w:ascii="Segoe UI Symbol" w:eastAsia="MS Gothic" w:hAnsi="Segoe UI Symbol" w:cs="Segoe UI Symbol"/>
                    <w:color w:val="000000" w:themeColor="text1"/>
                    <w:szCs w:val="18"/>
                  </w:rPr>
                  <w:t>☐</w:t>
                </w:r>
              </w:sdtContent>
            </w:sdt>
          </w:p>
        </w:tc>
      </w:tr>
      <w:tr w:rsidR="00E77AE7" w:rsidRPr="0077588F" w14:paraId="67BD1D12" w14:textId="77777777" w:rsidTr="000871EC">
        <w:trPr>
          <w:trHeight w:val="214"/>
        </w:trPr>
        <w:tc>
          <w:tcPr>
            <w:cnfStyle w:val="001000000000" w:firstRow="0" w:lastRow="0" w:firstColumn="1" w:lastColumn="0" w:oddVBand="0" w:evenVBand="0" w:oddHBand="0" w:evenHBand="0" w:firstRowFirstColumn="0" w:firstRowLastColumn="0" w:lastRowFirstColumn="0" w:lastRowLastColumn="0"/>
            <w:tcW w:w="7088" w:type="dxa"/>
          </w:tcPr>
          <w:p w14:paraId="04EDB6C5" w14:textId="1C1FDC76" w:rsidR="004D4DEA" w:rsidRPr="0077588F" w:rsidRDefault="004D4DEA" w:rsidP="00E77AE7">
            <w:pPr>
              <w:spacing w:before="60" w:after="60"/>
              <w:ind w:left="567"/>
              <w:rPr>
                <w:rFonts w:ascii="Arial" w:hAnsi="Arial" w:cs="Arial"/>
                <w:color w:val="000000" w:themeColor="text1"/>
                <w:szCs w:val="18"/>
              </w:rPr>
            </w:pPr>
            <w:r w:rsidRPr="0077588F">
              <w:rPr>
                <w:rFonts w:ascii="Arial" w:hAnsi="Arial" w:cs="Arial"/>
                <w:color w:val="000000" w:themeColor="text1"/>
                <w:szCs w:val="18"/>
              </w:rPr>
              <w:t xml:space="preserve">Erster </w:t>
            </w:r>
            <w:r w:rsidR="0063632B" w:rsidRPr="0077588F">
              <w:rPr>
                <w:rFonts w:ascii="Arial" w:hAnsi="Arial" w:cs="Arial"/>
                <w:color w:val="000000" w:themeColor="text1"/>
                <w:szCs w:val="18"/>
              </w:rPr>
              <w:t xml:space="preserve">Zyklus </w:t>
            </w:r>
            <w:r w:rsidRPr="0077588F">
              <w:rPr>
                <w:rFonts w:ascii="Arial" w:hAnsi="Arial" w:cs="Arial"/>
                <w:color w:val="000000" w:themeColor="text1"/>
                <w:szCs w:val="18"/>
              </w:rPr>
              <w:t>(</w:t>
            </w:r>
            <w:r w:rsidR="0063632B" w:rsidRPr="0077588F">
              <w:rPr>
                <w:rFonts w:ascii="Arial" w:hAnsi="Arial" w:cs="Arial"/>
                <w:color w:val="000000" w:themeColor="text1"/>
                <w:szCs w:val="18"/>
              </w:rPr>
              <w:t>Bachelor</w:t>
            </w:r>
            <w:r w:rsidRPr="0077588F">
              <w:rPr>
                <w:rFonts w:ascii="Arial" w:hAnsi="Arial" w:cs="Arial"/>
                <w:color w:val="000000" w:themeColor="text1"/>
                <w:szCs w:val="18"/>
              </w:rPr>
              <w:t>)</w:t>
            </w:r>
          </w:p>
        </w:tc>
        <w:tc>
          <w:tcPr>
            <w:tcW w:w="1412" w:type="dxa"/>
          </w:tcPr>
          <w:p w14:paraId="2E89638E" w14:textId="77777777" w:rsidR="004D4DEA" w:rsidRPr="0077588F" w:rsidRDefault="004D4DEA" w:rsidP="004D4DE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77588F">
              <w:rPr>
                <w:rFonts w:ascii="Arial" w:hAnsi="Arial" w:cs="Arial"/>
                <w:color w:val="000000" w:themeColor="text1"/>
                <w:szCs w:val="18"/>
              </w:rPr>
              <w:t xml:space="preserve">Ja </w:t>
            </w:r>
            <w:sdt>
              <w:sdtPr>
                <w:rPr>
                  <w:rFonts w:ascii="Arial" w:hAnsi="Arial" w:cs="Arial"/>
                  <w:color w:val="000000" w:themeColor="text1"/>
                  <w:szCs w:val="18"/>
                </w:rPr>
                <w:id w:val="191655296"/>
                <w14:checkbox>
                  <w14:checked w14:val="0"/>
                  <w14:checkedState w14:val="2612" w14:font="MS Gothic"/>
                  <w14:uncheckedState w14:val="2610" w14:font="MS Gothic"/>
                </w14:checkbox>
              </w:sdtPr>
              <w:sdtEndPr/>
              <w:sdtContent>
                <w:r w:rsidRPr="0077588F">
                  <w:rPr>
                    <w:rFonts w:ascii="Segoe UI Symbol" w:eastAsia="MS Gothic" w:hAnsi="Segoe UI Symbol" w:cs="Segoe UI Symbol"/>
                    <w:color w:val="000000" w:themeColor="text1"/>
                    <w:szCs w:val="18"/>
                  </w:rPr>
                  <w:t>☐</w:t>
                </w:r>
              </w:sdtContent>
            </w:sdt>
            <w:r w:rsidRPr="0077588F">
              <w:rPr>
                <w:rFonts w:ascii="Arial" w:hAnsi="Arial" w:cs="Arial"/>
                <w:color w:val="000000" w:themeColor="text1"/>
                <w:szCs w:val="18"/>
              </w:rPr>
              <w:t xml:space="preserve">  Nein </w:t>
            </w:r>
            <w:sdt>
              <w:sdtPr>
                <w:rPr>
                  <w:rFonts w:ascii="Arial" w:hAnsi="Arial" w:cs="Arial"/>
                  <w:color w:val="000000" w:themeColor="text1"/>
                  <w:szCs w:val="18"/>
                </w:rPr>
                <w:id w:val="580101625"/>
                <w14:checkbox>
                  <w14:checked w14:val="0"/>
                  <w14:checkedState w14:val="2612" w14:font="MS Gothic"/>
                  <w14:uncheckedState w14:val="2610" w14:font="MS Gothic"/>
                </w14:checkbox>
              </w:sdtPr>
              <w:sdtEndPr/>
              <w:sdtContent>
                <w:r w:rsidRPr="0077588F">
                  <w:rPr>
                    <w:rFonts w:ascii="Segoe UI Symbol" w:eastAsia="MS Gothic" w:hAnsi="Segoe UI Symbol" w:cs="Segoe UI Symbol"/>
                    <w:color w:val="000000" w:themeColor="text1"/>
                    <w:szCs w:val="18"/>
                  </w:rPr>
                  <w:t>☐</w:t>
                </w:r>
              </w:sdtContent>
            </w:sdt>
          </w:p>
        </w:tc>
      </w:tr>
      <w:tr w:rsidR="00E77AE7" w:rsidRPr="0077588F" w14:paraId="22464A4D"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5D111740" w14:textId="520C7530" w:rsidR="004D4DEA" w:rsidRPr="0077588F" w:rsidRDefault="004D4DEA" w:rsidP="00E77AE7">
            <w:pPr>
              <w:spacing w:after="60"/>
              <w:ind w:left="567"/>
              <w:rPr>
                <w:rFonts w:ascii="Arial" w:hAnsi="Arial" w:cs="Arial"/>
                <w:color w:val="000000" w:themeColor="text1"/>
                <w:szCs w:val="18"/>
              </w:rPr>
            </w:pPr>
            <w:r w:rsidRPr="0077588F">
              <w:rPr>
                <w:rFonts w:ascii="Arial" w:hAnsi="Arial" w:cs="Arial"/>
                <w:color w:val="000000" w:themeColor="text1"/>
                <w:szCs w:val="18"/>
              </w:rPr>
              <w:t xml:space="preserve">Zweiter </w:t>
            </w:r>
            <w:r w:rsidR="0063632B" w:rsidRPr="0077588F">
              <w:rPr>
                <w:rFonts w:ascii="Arial" w:hAnsi="Arial" w:cs="Arial"/>
                <w:color w:val="000000" w:themeColor="text1"/>
                <w:szCs w:val="18"/>
              </w:rPr>
              <w:t xml:space="preserve">Zyklus </w:t>
            </w:r>
            <w:r w:rsidRPr="0077588F">
              <w:rPr>
                <w:rFonts w:ascii="Arial" w:hAnsi="Arial" w:cs="Arial"/>
                <w:color w:val="000000" w:themeColor="text1"/>
                <w:szCs w:val="18"/>
              </w:rPr>
              <w:t>(</w:t>
            </w:r>
            <w:r w:rsidR="0063632B" w:rsidRPr="0077588F">
              <w:rPr>
                <w:rFonts w:ascii="Arial" w:hAnsi="Arial" w:cs="Arial"/>
                <w:color w:val="000000" w:themeColor="text1"/>
                <w:szCs w:val="18"/>
              </w:rPr>
              <w:t>Master</w:t>
            </w:r>
            <w:r w:rsidRPr="0077588F">
              <w:rPr>
                <w:rFonts w:ascii="Arial" w:hAnsi="Arial" w:cs="Arial"/>
                <w:color w:val="000000" w:themeColor="text1"/>
                <w:szCs w:val="18"/>
              </w:rPr>
              <w:t>)</w:t>
            </w:r>
          </w:p>
        </w:tc>
        <w:tc>
          <w:tcPr>
            <w:tcW w:w="1412" w:type="dxa"/>
          </w:tcPr>
          <w:p w14:paraId="73B5D8AD" w14:textId="77777777" w:rsidR="004D4DEA" w:rsidRPr="0077588F" w:rsidRDefault="004D4DEA" w:rsidP="004D4DE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77588F">
              <w:rPr>
                <w:rFonts w:ascii="Arial" w:hAnsi="Arial" w:cs="Arial"/>
                <w:color w:val="000000" w:themeColor="text1"/>
                <w:szCs w:val="18"/>
              </w:rPr>
              <w:t xml:space="preserve">Ja </w:t>
            </w:r>
            <w:sdt>
              <w:sdtPr>
                <w:rPr>
                  <w:rFonts w:ascii="Arial" w:hAnsi="Arial" w:cs="Arial"/>
                  <w:color w:val="000000" w:themeColor="text1"/>
                  <w:szCs w:val="18"/>
                </w:rPr>
                <w:id w:val="577559377"/>
                <w14:checkbox>
                  <w14:checked w14:val="0"/>
                  <w14:checkedState w14:val="2612" w14:font="MS Gothic"/>
                  <w14:uncheckedState w14:val="2610" w14:font="MS Gothic"/>
                </w14:checkbox>
              </w:sdtPr>
              <w:sdtEndPr/>
              <w:sdtContent>
                <w:r w:rsidRPr="0077588F">
                  <w:rPr>
                    <w:rFonts w:ascii="Segoe UI Symbol" w:eastAsia="MS Gothic" w:hAnsi="Segoe UI Symbol" w:cs="Segoe UI Symbol"/>
                    <w:color w:val="000000" w:themeColor="text1"/>
                    <w:szCs w:val="18"/>
                  </w:rPr>
                  <w:t>☐</w:t>
                </w:r>
              </w:sdtContent>
            </w:sdt>
            <w:r w:rsidRPr="0077588F">
              <w:rPr>
                <w:rFonts w:ascii="Arial" w:hAnsi="Arial" w:cs="Arial"/>
                <w:color w:val="000000" w:themeColor="text1"/>
                <w:szCs w:val="18"/>
              </w:rPr>
              <w:t xml:space="preserve">  Nein </w:t>
            </w:r>
            <w:sdt>
              <w:sdtPr>
                <w:rPr>
                  <w:rFonts w:ascii="Arial" w:hAnsi="Arial" w:cs="Arial"/>
                  <w:color w:val="000000" w:themeColor="text1"/>
                  <w:szCs w:val="18"/>
                </w:rPr>
                <w:id w:val="553968822"/>
                <w14:checkbox>
                  <w14:checked w14:val="0"/>
                  <w14:checkedState w14:val="2612" w14:font="MS Gothic"/>
                  <w14:uncheckedState w14:val="2610" w14:font="MS Gothic"/>
                </w14:checkbox>
              </w:sdtPr>
              <w:sdtEndPr/>
              <w:sdtContent>
                <w:r w:rsidRPr="0077588F">
                  <w:rPr>
                    <w:rFonts w:ascii="Segoe UI Symbol" w:eastAsia="MS Gothic" w:hAnsi="Segoe UI Symbol" w:cs="Segoe UI Symbol"/>
                    <w:color w:val="000000" w:themeColor="text1"/>
                    <w:szCs w:val="18"/>
                  </w:rPr>
                  <w:t>☐</w:t>
                </w:r>
              </w:sdtContent>
            </w:sdt>
          </w:p>
        </w:tc>
      </w:tr>
      <w:tr w:rsidR="00E77AE7" w:rsidRPr="0077588F" w14:paraId="29575866"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7D9D43B6" w14:textId="60272A84" w:rsidR="004D4DEA" w:rsidRPr="0077588F" w:rsidRDefault="004D4DEA" w:rsidP="00E77AE7">
            <w:pPr>
              <w:spacing w:after="60"/>
              <w:ind w:left="567"/>
              <w:rPr>
                <w:rFonts w:ascii="Arial" w:hAnsi="Arial" w:cs="Arial"/>
                <w:color w:val="000000" w:themeColor="text1"/>
                <w:szCs w:val="18"/>
              </w:rPr>
            </w:pPr>
            <w:r w:rsidRPr="0077588F">
              <w:rPr>
                <w:rFonts w:ascii="Arial" w:hAnsi="Arial" w:cs="Arial"/>
                <w:color w:val="000000" w:themeColor="text1"/>
                <w:szCs w:val="18"/>
              </w:rPr>
              <w:t xml:space="preserve">Dritter </w:t>
            </w:r>
            <w:r w:rsidR="0063632B" w:rsidRPr="0077588F">
              <w:rPr>
                <w:rFonts w:ascii="Arial" w:hAnsi="Arial" w:cs="Arial"/>
                <w:color w:val="000000" w:themeColor="text1"/>
                <w:szCs w:val="18"/>
              </w:rPr>
              <w:t xml:space="preserve">Zyklus (Promotion, </w:t>
            </w:r>
            <w:r w:rsidRPr="0077588F">
              <w:rPr>
                <w:rFonts w:ascii="Arial" w:hAnsi="Arial" w:cs="Arial"/>
                <w:color w:val="000000" w:themeColor="text1"/>
                <w:szCs w:val="18"/>
              </w:rPr>
              <w:t>PhD)</w:t>
            </w:r>
          </w:p>
        </w:tc>
        <w:tc>
          <w:tcPr>
            <w:tcW w:w="1412" w:type="dxa"/>
          </w:tcPr>
          <w:p w14:paraId="153B91DC" w14:textId="77777777" w:rsidR="004D4DEA" w:rsidRPr="0077588F" w:rsidRDefault="004D4DEA" w:rsidP="004D4DE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77588F">
              <w:rPr>
                <w:rFonts w:ascii="Arial" w:hAnsi="Arial" w:cs="Arial"/>
                <w:color w:val="000000" w:themeColor="text1"/>
                <w:szCs w:val="18"/>
              </w:rPr>
              <w:t xml:space="preserve">Ja </w:t>
            </w:r>
            <w:sdt>
              <w:sdtPr>
                <w:rPr>
                  <w:rFonts w:ascii="Arial" w:hAnsi="Arial" w:cs="Arial"/>
                  <w:color w:val="000000" w:themeColor="text1"/>
                  <w:szCs w:val="18"/>
                </w:rPr>
                <w:id w:val="2098673519"/>
                <w14:checkbox>
                  <w14:checked w14:val="0"/>
                  <w14:checkedState w14:val="2612" w14:font="MS Gothic"/>
                  <w14:uncheckedState w14:val="2610" w14:font="MS Gothic"/>
                </w14:checkbox>
              </w:sdtPr>
              <w:sdtEndPr/>
              <w:sdtContent>
                <w:r w:rsidRPr="0077588F">
                  <w:rPr>
                    <w:rFonts w:ascii="Segoe UI Symbol" w:eastAsia="MS Gothic" w:hAnsi="Segoe UI Symbol" w:cs="Segoe UI Symbol"/>
                    <w:color w:val="000000" w:themeColor="text1"/>
                    <w:szCs w:val="18"/>
                  </w:rPr>
                  <w:t>☐</w:t>
                </w:r>
              </w:sdtContent>
            </w:sdt>
            <w:r w:rsidRPr="0077588F">
              <w:rPr>
                <w:rFonts w:ascii="Arial" w:hAnsi="Arial" w:cs="Arial"/>
                <w:color w:val="000000" w:themeColor="text1"/>
                <w:szCs w:val="18"/>
              </w:rPr>
              <w:t xml:space="preserve">  Nein </w:t>
            </w:r>
            <w:sdt>
              <w:sdtPr>
                <w:rPr>
                  <w:rFonts w:ascii="Arial" w:hAnsi="Arial" w:cs="Arial"/>
                  <w:color w:val="000000" w:themeColor="text1"/>
                  <w:szCs w:val="18"/>
                </w:rPr>
                <w:id w:val="-103115661"/>
                <w14:checkbox>
                  <w14:checked w14:val="0"/>
                  <w14:checkedState w14:val="2612" w14:font="MS Gothic"/>
                  <w14:uncheckedState w14:val="2610" w14:font="MS Gothic"/>
                </w14:checkbox>
              </w:sdtPr>
              <w:sdtEndPr/>
              <w:sdtContent>
                <w:r w:rsidRPr="0077588F">
                  <w:rPr>
                    <w:rFonts w:ascii="Segoe UI Symbol" w:eastAsia="MS Gothic" w:hAnsi="Segoe UI Symbol" w:cs="Segoe UI Symbol"/>
                    <w:color w:val="000000" w:themeColor="text1"/>
                    <w:szCs w:val="18"/>
                  </w:rPr>
                  <w:t>☐</w:t>
                </w:r>
              </w:sdtContent>
            </w:sdt>
          </w:p>
        </w:tc>
      </w:tr>
      <w:tr w:rsidR="00E77AE7" w:rsidRPr="0077588F" w14:paraId="0603A599"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16E712BB" w14:textId="62163773" w:rsidR="004D152F" w:rsidRPr="0077588F" w:rsidRDefault="00CA715A" w:rsidP="00D331E2">
            <w:pPr>
              <w:spacing w:before="60" w:after="60"/>
              <w:rPr>
                <w:rFonts w:ascii="Arial" w:hAnsi="Arial" w:cs="Arial"/>
                <w:color w:val="000000" w:themeColor="text1"/>
                <w:szCs w:val="18"/>
              </w:rPr>
            </w:pPr>
            <w:r w:rsidRPr="0077588F">
              <w:rPr>
                <w:rFonts w:ascii="Arial" w:hAnsi="Arial" w:cs="Arial"/>
                <w:szCs w:val="18"/>
              </w:rPr>
              <w:t>Anzahl immatrikulierte</w:t>
            </w:r>
            <w:r w:rsidR="00503D4B" w:rsidRPr="0077588F">
              <w:rPr>
                <w:rFonts w:ascii="Arial" w:hAnsi="Arial" w:cs="Arial"/>
                <w:szCs w:val="18"/>
              </w:rPr>
              <w:t xml:space="preserve"> Studierende im Studienjahr </w:t>
            </w:r>
            <w:r w:rsidR="00B13247" w:rsidRPr="0077588F">
              <w:rPr>
                <w:rFonts w:ascii="Arial" w:hAnsi="Arial" w:cs="Arial"/>
                <w:szCs w:val="18"/>
              </w:rPr>
              <w:t>2022</w:t>
            </w:r>
            <w:r w:rsidR="00863CD0" w:rsidRPr="0077588F">
              <w:rPr>
                <w:rFonts w:ascii="Arial" w:hAnsi="Arial" w:cs="Arial"/>
                <w:szCs w:val="18"/>
              </w:rPr>
              <w:t>/</w:t>
            </w:r>
            <w:bookmarkStart w:id="3" w:name="_GoBack"/>
            <w:r w:rsidR="00863CD0" w:rsidRPr="0077588F">
              <w:rPr>
                <w:rFonts w:ascii="Arial" w:hAnsi="Arial" w:cs="Arial"/>
                <w:szCs w:val="18"/>
              </w:rPr>
              <w:t>202</w:t>
            </w:r>
            <w:r w:rsidR="00B13247" w:rsidRPr="0077588F">
              <w:rPr>
                <w:rFonts w:ascii="Arial" w:hAnsi="Arial" w:cs="Arial"/>
                <w:szCs w:val="18"/>
              </w:rPr>
              <w:t>3</w:t>
            </w:r>
            <w:bookmarkEnd w:id="3"/>
            <w:r w:rsidR="00863CD0" w:rsidRPr="0077588F">
              <w:rPr>
                <w:rFonts w:ascii="Arial" w:hAnsi="Arial" w:cs="Arial"/>
                <w:szCs w:val="18"/>
              </w:rPr>
              <w:t xml:space="preserve"> </w:t>
            </w:r>
            <w:r w:rsidRPr="0077588F">
              <w:rPr>
                <w:rFonts w:ascii="Arial" w:hAnsi="Arial" w:cs="Arial"/>
                <w:szCs w:val="18"/>
              </w:rPr>
              <w:t>für tertiäre Studiengänge</w:t>
            </w:r>
            <w:r w:rsidRPr="0077588F">
              <w:rPr>
                <w:rFonts w:ascii="Arial" w:hAnsi="Arial" w:cs="Arial"/>
                <w:color w:val="000000" w:themeColor="text1"/>
                <w:szCs w:val="18"/>
              </w:rPr>
              <w:t xml:space="preserve"> </w:t>
            </w:r>
          </w:p>
        </w:tc>
        <w:tc>
          <w:tcPr>
            <w:tcW w:w="1412" w:type="dxa"/>
          </w:tcPr>
          <w:p w14:paraId="39C642F6" w14:textId="5FCA8D95" w:rsidR="004D152F" w:rsidRPr="0077588F" w:rsidRDefault="004D152F" w:rsidP="00CA715A">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p>
        </w:tc>
      </w:tr>
      <w:tr w:rsidR="00CA715A" w:rsidRPr="0077588F" w14:paraId="187C3BB7"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7846376C" w14:textId="33032811" w:rsidR="00CA715A" w:rsidRPr="0077588F" w:rsidRDefault="00CA715A" w:rsidP="00CA715A">
            <w:pPr>
              <w:spacing w:after="60"/>
              <w:ind w:left="567"/>
              <w:rPr>
                <w:rFonts w:ascii="Arial" w:hAnsi="Arial" w:cs="Arial"/>
                <w:color w:val="000000" w:themeColor="text1"/>
                <w:szCs w:val="18"/>
              </w:rPr>
            </w:pPr>
            <w:r w:rsidRPr="0077588F">
              <w:rPr>
                <w:rFonts w:ascii="Arial" w:hAnsi="Arial" w:cs="Arial"/>
                <w:color w:val="000000" w:themeColor="text1"/>
                <w:szCs w:val="18"/>
              </w:rPr>
              <w:t>Teilzeit</w:t>
            </w:r>
          </w:p>
        </w:tc>
        <w:tc>
          <w:tcPr>
            <w:tcW w:w="1412" w:type="dxa"/>
          </w:tcPr>
          <w:p w14:paraId="38C92AD0" w14:textId="0718ED93" w:rsidR="00CA715A" w:rsidRPr="0077588F" w:rsidRDefault="00815566" w:rsidP="00CA715A">
            <w:pPr>
              <w:autoSpaceDE w:val="0"/>
              <w:autoSpaceDN w:val="0"/>
              <w:adjustRightInd w:val="0"/>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sdt>
              <w:sdtPr>
                <w:rPr>
                  <w:rFonts w:ascii="Arial" w:hAnsi="Arial" w:cs="Arial"/>
                  <w:szCs w:val="18"/>
                </w:rPr>
                <w:id w:val="-1546047733"/>
                <w:placeholder>
                  <w:docPart w:val="AFCF6476205E4CF7B117C4154C3FDC98"/>
                </w:placeholder>
                <w:showingPlcHdr/>
                <w:text w:multiLine="1"/>
              </w:sdtPr>
              <w:sdtEndPr/>
              <w:sdtContent>
                <w:r w:rsidR="00CA715A" w:rsidRPr="0077588F">
                  <w:rPr>
                    <w:rFonts w:ascii="Arial" w:hAnsi="Arial" w:cs="Arial"/>
                    <w:szCs w:val="18"/>
                  </w:rPr>
                  <w:t xml:space="preserve">_______ </w:t>
                </w:r>
              </w:sdtContent>
            </w:sdt>
          </w:p>
        </w:tc>
      </w:tr>
      <w:tr w:rsidR="00CA715A" w:rsidRPr="0077588F" w14:paraId="23E8FEA7"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0960A3F5" w14:textId="1B24EF24" w:rsidR="00CA715A" w:rsidRPr="0077588F" w:rsidRDefault="00CA715A" w:rsidP="00CA715A">
            <w:pPr>
              <w:spacing w:after="60"/>
              <w:ind w:left="567"/>
              <w:rPr>
                <w:rFonts w:ascii="Arial" w:hAnsi="Arial" w:cs="Arial"/>
                <w:color w:val="000000" w:themeColor="text1"/>
                <w:szCs w:val="18"/>
              </w:rPr>
            </w:pPr>
            <w:r w:rsidRPr="0077588F">
              <w:rPr>
                <w:rFonts w:ascii="Arial" w:hAnsi="Arial" w:cs="Arial"/>
                <w:color w:val="000000" w:themeColor="text1"/>
                <w:szCs w:val="18"/>
              </w:rPr>
              <w:t>Vollzeit</w:t>
            </w:r>
          </w:p>
        </w:tc>
        <w:tc>
          <w:tcPr>
            <w:tcW w:w="1412" w:type="dxa"/>
          </w:tcPr>
          <w:p w14:paraId="5B7EA0BB" w14:textId="48462052" w:rsidR="00CA715A" w:rsidRPr="0077588F" w:rsidRDefault="00815566" w:rsidP="00CA715A">
            <w:pPr>
              <w:autoSpaceDE w:val="0"/>
              <w:autoSpaceDN w:val="0"/>
              <w:adjustRightInd w:val="0"/>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sdt>
              <w:sdtPr>
                <w:rPr>
                  <w:rFonts w:ascii="Arial" w:hAnsi="Arial" w:cs="Arial"/>
                  <w:szCs w:val="18"/>
                </w:rPr>
                <w:id w:val="-2135711690"/>
                <w:placeholder>
                  <w:docPart w:val="9B3F433D85C543CDA84F294406874598"/>
                </w:placeholder>
                <w:showingPlcHdr/>
                <w:text w:multiLine="1"/>
              </w:sdtPr>
              <w:sdtEndPr/>
              <w:sdtContent>
                <w:r w:rsidR="00CA715A" w:rsidRPr="0077588F">
                  <w:rPr>
                    <w:rFonts w:ascii="Arial" w:hAnsi="Arial" w:cs="Arial"/>
                    <w:szCs w:val="18"/>
                  </w:rPr>
                  <w:t xml:space="preserve">_______ </w:t>
                </w:r>
              </w:sdtContent>
            </w:sdt>
          </w:p>
        </w:tc>
      </w:tr>
      <w:tr w:rsidR="004D4DEA" w:rsidRPr="0077588F" w14:paraId="6B1585DD"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20EF5EAD" w14:textId="0E8CF9E1" w:rsidR="004D4DEA" w:rsidRPr="0077588F" w:rsidRDefault="00E77AE7" w:rsidP="00D331E2">
            <w:pPr>
              <w:spacing w:before="60" w:after="60"/>
              <w:rPr>
                <w:rFonts w:ascii="Arial" w:hAnsi="Arial" w:cs="Arial"/>
                <w:szCs w:val="18"/>
              </w:rPr>
            </w:pPr>
            <w:r w:rsidRPr="0077588F">
              <w:rPr>
                <w:rFonts w:ascii="Arial" w:hAnsi="Arial" w:cs="Arial"/>
                <w:szCs w:val="18"/>
              </w:rPr>
              <w:t>Anzahl Absolventen/</w:t>
            </w:r>
            <w:r w:rsidR="004D4DEA" w:rsidRPr="0077588F">
              <w:rPr>
                <w:rFonts w:ascii="Arial" w:hAnsi="Arial" w:cs="Arial"/>
                <w:szCs w:val="18"/>
              </w:rPr>
              <w:t xml:space="preserve">innen im Studienjahr </w:t>
            </w:r>
            <w:r w:rsidR="00B13247" w:rsidRPr="0077588F">
              <w:rPr>
                <w:rFonts w:ascii="Arial" w:hAnsi="Arial" w:cs="Arial"/>
                <w:szCs w:val="18"/>
              </w:rPr>
              <w:t>2021</w:t>
            </w:r>
            <w:r w:rsidR="00863CD0" w:rsidRPr="0077588F">
              <w:rPr>
                <w:rFonts w:ascii="Arial" w:hAnsi="Arial" w:cs="Arial"/>
                <w:szCs w:val="18"/>
              </w:rPr>
              <w:t>/202</w:t>
            </w:r>
            <w:r w:rsidR="00B13247" w:rsidRPr="0077588F">
              <w:rPr>
                <w:rFonts w:ascii="Arial" w:hAnsi="Arial" w:cs="Arial"/>
                <w:szCs w:val="18"/>
              </w:rPr>
              <w:t>2</w:t>
            </w:r>
            <w:r w:rsidR="004D4DEA" w:rsidRPr="0077588F">
              <w:rPr>
                <w:rFonts w:ascii="Arial" w:hAnsi="Arial" w:cs="Arial"/>
                <w:szCs w:val="18"/>
              </w:rPr>
              <w:t xml:space="preserve"> </w:t>
            </w:r>
          </w:p>
        </w:tc>
        <w:tc>
          <w:tcPr>
            <w:tcW w:w="1412" w:type="dxa"/>
          </w:tcPr>
          <w:p w14:paraId="1A0FCC18" w14:textId="77777777" w:rsidR="004D4DEA" w:rsidRPr="0077588F" w:rsidRDefault="00815566" w:rsidP="004D4DEA">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205413629"/>
                <w:placeholder>
                  <w:docPart w:val="1C5FB8FEFCCF4046A6EA7514D57EC5F6"/>
                </w:placeholder>
                <w:showingPlcHdr/>
                <w:text w:multiLine="1"/>
              </w:sdtPr>
              <w:sdtEndPr/>
              <w:sdtContent>
                <w:r w:rsidR="004D4DEA" w:rsidRPr="0077588F">
                  <w:rPr>
                    <w:rFonts w:ascii="Arial" w:hAnsi="Arial" w:cs="Arial"/>
                    <w:szCs w:val="18"/>
                  </w:rPr>
                  <w:t xml:space="preserve">_______ </w:t>
                </w:r>
              </w:sdtContent>
            </w:sdt>
          </w:p>
        </w:tc>
      </w:tr>
      <w:tr w:rsidR="004D4DEA" w:rsidRPr="0077588F" w14:paraId="7A47249C"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33BD64A0" w14:textId="77777777" w:rsidR="004D4DEA" w:rsidRPr="0077588F" w:rsidRDefault="004D4DEA" w:rsidP="00E77AE7">
            <w:pPr>
              <w:spacing w:after="60"/>
              <w:ind w:left="567"/>
              <w:rPr>
                <w:rFonts w:ascii="Arial" w:hAnsi="Arial" w:cs="Arial"/>
                <w:color w:val="000000" w:themeColor="text1"/>
                <w:szCs w:val="18"/>
              </w:rPr>
            </w:pPr>
            <w:r w:rsidRPr="0077588F">
              <w:rPr>
                <w:rFonts w:ascii="Arial" w:hAnsi="Arial" w:cs="Arial"/>
                <w:color w:val="000000" w:themeColor="text1"/>
                <w:szCs w:val="18"/>
              </w:rPr>
              <w:t>Diplom HF</w:t>
            </w:r>
          </w:p>
        </w:tc>
        <w:tc>
          <w:tcPr>
            <w:tcW w:w="1412" w:type="dxa"/>
          </w:tcPr>
          <w:p w14:paraId="03CA12FD" w14:textId="77777777" w:rsidR="004D4DEA" w:rsidRPr="0077588F" w:rsidRDefault="004D4DEA" w:rsidP="00E77A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77588F">
              <w:rPr>
                <w:rFonts w:ascii="Arial" w:hAnsi="Arial" w:cs="Arial"/>
                <w:color w:val="000000" w:themeColor="text1"/>
                <w:szCs w:val="18"/>
              </w:rPr>
              <w:t xml:space="preserve">Ja </w:t>
            </w:r>
            <w:sdt>
              <w:sdtPr>
                <w:rPr>
                  <w:rFonts w:ascii="Arial" w:hAnsi="Arial" w:cs="Arial"/>
                  <w:color w:val="000000" w:themeColor="text1"/>
                  <w:szCs w:val="18"/>
                </w:rPr>
                <w:id w:val="-359196097"/>
                <w14:checkbox>
                  <w14:checked w14:val="0"/>
                  <w14:checkedState w14:val="2612" w14:font="MS Gothic"/>
                  <w14:uncheckedState w14:val="2610" w14:font="MS Gothic"/>
                </w14:checkbox>
              </w:sdtPr>
              <w:sdtEndPr/>
              <w:sdtContent>
                <w:r w:rsidRPr="0077588F">
                  <w:rPr>
                    <w:rFonts w:ascii="Segoe UI Symbol" w:hAnsi="Segoe UI Symbol" w:cs="Segoe UI Symbol"/>
                    <w:color w:val="000000" w:themeColor="text1"/>
                    <w:szCs w:val="18"/>
                  </w:rPr>
                  <w:t>☐</w:t>
                </w:r>
              </w:sdtContent>
            </w:sdt>
            <w:r w:rsidRPr="0077588F">
              <w:rPr>
                <w:rFonts w:ascii="Arial" w:hAnsi="Arial" w:cs="Arial"/>
                <w:color w:val="000000" w:themeColor="text1"/>
                <w:szCs w:val="18"/>
              </w:rPr>
              <w:t xml:space="preserve">  Nein </w:t>
            </w:r>
            <w:sdt>
              <w:sdtPr>
                <w:rPr>
                  <w:rFonts w:ascii="Arial" w:hAnsi="Arial" w:cs="Arial"/>
                  <w:color w:val="000000" w:themeColor="text1"/>
                  <w:szCs w:val="18"/>
                </w:rPr>
                <w:id w:val="729504545"/>
                <w14:checkbox>
                  <w14:checked w14:val="0"/>
                  <w14:checkedState w14:val="2612" w14:font="MS Gothic"/>
                  <w14:uncheckedState w14:val="2610" w14:font="MS Gothic"/>
                </w14:checkbox>
              </w:sdtPr>
              <w:sdtEndPr/>
              <w:sdtContent>
                <w:r w:rsidRPr="0077588F">
                  <w:rPr>
                    <w:rFonts w:ascii="Segoe UI Symbol" w:hAnsi="Segoe UI Symbol" w:cs="Segoe UI Symbol"/>
                    <w:color w:val="000000" w:themeColor="text1"/>
                    <w:szCs w:val="18"/>
                  </w:rPr>
                  <w:t>☐</w:t>
                </w:r>
              </w:sdtContent>
            </w:sdt>
          </w:p>
        </w:tc>
      </w:tr>
      <w:tr w:rsidR="004D4DEA" w:rsidRPr="0077588F" w14:paraId="70EAA0E6"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1654776D" w14:textId="0D4ADD5F" w:rsidR="004D4DEA" w:rsidRPr="0077588F" w:rsidRDefault="00E77AE7" w:rsidP="00E77AE7">
            <w:pPr>
              <w:spacing w:after="60"/>
              <w:ind w:left="567"/>
              <w:rPr>
                <w:rFonts w:ascii="Arial" w:hAnsi="Arial" w:cs="Arial"/>
                <w:color w:val="000000" w:themeColor="text1"/>
                <w:szCs w:val="18"/>
              </w:rPr>
            </w:pPr>
            <w:r w:rsidRPr="0077588F">
              <w:rPr>
                <w:rFonts w:ascii="Arial" w:hAnsi="Arial" w:cs="Arial"/>
                <w:color w:val="000000" w:themeColor="text1"/>
                <w:szCs w:val="18"/>
              </w:rPr>
              <w:t>Kurz-Zyklus</w:t>
            </w:r>
            <w:r w:rsidR="00B13247" w:rsidRPr="0077588F">
              <w:rPr>
                <w:rFonts w:ascii="Arial" w:hAnsi="Arial" w:cs="Arial"/>
                <w:color w:val="000000" w:themeColor="text1"/>
                <w:szCs w:val="18"/>
                <w:vertAlign w:val="superscript"/>
              </w:rPr>
              <w:t>2</w:t>
            </w:r>
            <w:r w:rsidRPr="0077588F">
              <w:rPr>
                <w:rFonts w:ascii="Arial" w:hAnsi="Arial" w:cs="Arial"/>
                <w:color w:val="000000" w:themeColor="text1"/>
                <w:szCs w:val="18"/>
                <w:vertAlign w:val="superscript"/>
              </w:rPr>
              <w:t>1</w:t>
            </w:r>
          </w:p>
        </w:tc>
        <w:tc>
          <w:tcPr>
            <w:tcW w:w="1412" w:type="dxa"/>
          </w:tcPr>
          <w:p w14:paraId="417642BA" w14:textId="77777777" w:rsidR="004D4DEA" w:rsidRPr="0077588F" w:rsidRDefault="004D4DEA" w:rsidP="00E77AE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77588F">
              <w:rPr>
                <w:rFonts w:ascii="Arial" w:hAnsi="Arial" w:cs="Arial"/>
                <w:color w:val="000000" w:themeColor="text1"/>
                <w:szCs w:val="18"/>
              </w:rPr>
              <w:t xml:space="preserve">Ja </w:t>
            </w:r>
            <w:sdt>
              <w:sdtPr>
                <w:rPr>
                  <w:rFonts w:ascii="Arial" w:hAnsi="Arial" w:cs="Arial"/>
                  <w:color w:val="000000" w:themeColor="text1"/>
                  <w:szCs w:val="18"/>
                </w:rPr>
                <w:id w:val="-1165007188"/>
                <w14:checkbox>
                  <w14:checked w14:val="0"/>
                  <w14:checkedState w14:val="2612" w14:font="MS Gothic"/>
                  <w14:uncheckedState w14:val="2610" w14:font="MS Gothic"/>
                </w14:checkbox>
              </w:sdtPr>
              <w:sdtEndPr/>
              <w:sdtContent>
                <w:r w:rsidRPr="0077588F">
                  <w:rPr>
                    <w:rFonts w:ascii="Segoe UI Symbol" w:hAnsi="Segoe UI Symbol" w:cs="Segoe UI Symbol"/>
                    <w:color w:val="000000" w:themeColor="text1"/>
                    <w:szCs w:val="18"/>
                  </w:rPr>
                  <w:t>☐</w:t>
                </w:r>
              </w:sdtContent>
            </w:sdt>
            <w:r w:rsidRPr="0077588F">
              <w:rPr>
                <w:rFonts w:ascii="Arial" w:hAnsi="Arial" w:cs="Arial"/>
                <w:color w:val="000000" w:themeColor="text1"/>
                <w:szCs w:val="18"/>
              </w:rPr>
              <w:t xml:space="preserve">  Nein </w:t>
            </w:r>
            <w:sdt>
              <w:sdtPr>
                <w:rPr>
                  <w:rFonts w:ascii="Arial" w:hAnsi="Arial" w:cs="Arial"/>
                  <w:color w:val="000000" w:themeColor="text1"/>
                  <w:szCs w:val="18"/>
                </w:rPr>
                <w:id w:val="631753788"/>
                <w14:checkbox>
                  <w14:checked w14:val="0"/>
                  <w14:checkedState w14:val="2612" w14:font="MS Gothic"/>
                  <w14:uncheckedState w14:val="2610" w14:font="MS Gothic"/>
                </w14:checkbox>
              </w:sdtPr>
              <w:sdtEndPr/>
              <w:sdtContent>
                <w:r w:rsidRPr="0077588F">
                  <w:rPr>
                    <w:rFonts w:ascii="Segoe UI Symbol" w:hAnsi="Segoe UI Symbol" w:cs="Segoe UI Symbol"/>
                    <w:color w:val="000000" w:themeColor="text1"/>
                    <w:szCs w:val="18"/>
                  </w:rPr>
                  <w:t>☐</w:t>
                </w:r>
              </w:sdtContent>
            </w:sdt>
          </w:p>
        </w:tc>
      </w:tr>
      <w:tr w:rsidR="007524E2" w:rsidRPr="0077588F" w14:paraId="03D94284"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742B94C2" w14:textId="5E8B0CB8" w:rsidR="007524E2" w:rsidRPr="0077588F" w:rsidRDefault="007524E2" w:rsidP="007524E2">
            <w:pPr>
              <w:spacing w:after="60"/>
              <w:ind w:left="567"/>
              <w:rPr>
                <w:rFonts w:ascii="Arial" w:hAnsi="Arial" w:cs="Arial"/>
                <w:color w:val="000000" w:themeColor="text1"/>
                <w:szCs w:val="18"/>
              </w:rPr>
            </w:pPr>
            <w:r w:rsidRPr="0077588F">
              <w:rPr>
                <w:rFonts w:ascii="Arial" w:hAnsi="Arial" w:cs="Arial"/>
                <w:color w:val="000000" w:themeColor="text1"/>
                <w:szCs w:val="18"/>
              </w:rPr>
              <w:t>Erster Zyklus (Bachelor)</w:t>
            </w:r>
          </w:p>
        </w:tc>
        <w:tc>
          <w:tcPr>
            <w:tcW w:w="1412" w:type="dxa"/>
          </w:tcPr>
          <w:p w14:paraId="46F6C465" w14:textId="77777777" w:rsidR="007524E2" w:rsidRPr="0077588F" w:rsidRDefault="007524E2" w:rsidP="007524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77588F">
              <w:rPr>
                <w:rFonts w:ascii="Arial" w:hAnsi="Arial" w:cs="Arial"/>
                <w:color w:val="000000" w:themeColor="text1"/>
                <w:szCs w:val="18"/>
              </w:rPr>
              <w:t xml:space="preserve">Ja </w:t>
            </w:r>
            <w:sdt>
              <w:sdtPr>
                <w:rPr>
                  <w:rFonts w:ascii="Arial" w:hAnsi="Arial" w:cs="Arial"/>
                  <w:color w:val="000000" w:themeColor="text1"/>
                  <w:szCs w:val="18"/>
                </w:rPr>
                <w:id w:val="-1742325329"/>
                <w14:checkbox>
                  <w14:checked w14:val="0"/>
                  <w14:checkedState w14:val="2612" w14:font="MS Gothic"/>
                  <w14:uncheckedState w14:val="2610" w14:font="MS Gothic"/>
                </w14:checkbox>
              </w:sdtPr>
              <w:sdtEndPr/>
              <w:sdtContent>
                <w:r w:rsidRPr="0077588F">
                  <w:rPr>
                    <w:rFonts w:ascii="Segoe UI Symbol" w:hAnsi="Segoe UI Symbol" w:cs="Segoe UI Symbol"/>
                    <w:color w:val="000000" w:themeColor="text1"/>
                    <w:szCs w:val="18"/>
                  </w:rPr>
                  <w:t>☐</w:t>
                </w:r>
              </w:sdtContent>
            </w:sdt>
            <w:r w:rsidRPr="0077588F">
              <w:rPr>
                <w:rFonts w:ascii="Arial" w:hAnsi="Arial" w:cs="Arial"/>
                <w:color w:val="000000" w:themeColor="text1"/>
                <w:szCs w:val="18"/>
              </w:rPr>
              <w:t xml:space="preserve">  Nein </w:t>
            </w:r>
            <w:sdt>
              <w:sdtPr>
                <w:rPr>
                  <w:rFonts w:ascii="Arial" w:hAnsi="Arial" w:cs="Arial"/>
                  <w:color w:val="000000" w:themeColor="text1"/>
                  <w:szCs w:val="18"/>
                </w:rPr>
                <w:id w:val="1179622438"/>
                <w14:checkbox>
                  <w14:checked w14:val="0"/>
                  <w14:checkedState w14:val="2612" w14:font="MS Gothic"/>
                  <w14:uncheckedState w14:val="2610" w14:font="MS Gothic"/>
                </w14:checkbox>
              </w:sdtPr>
              <w:sdtEndPr/>
              <w:sdtContent>
                <w:r w:rsidRPr="0077588F">
                  <w:rPr>
                    <w:rFonts w:ascii="Segoe UI Symbol" w:hAnsi="Segoe UI Symbol" w:cs="Segoe UI Symbol"/>
                    <w:color w:val="000000" w:themeColor="text1"/>
                    <w:szCs w:val="18"/>
                  </w:rPr>
                  <w:t>☐</w:t>
                </w:r>
              </w:sdtContent>
            </w:sdt>
          </w:p>
        </w:tc>
      </w:tr>
      <w:tr w:rsidR="007524E2" w:rsidRPr="0077588F" w14:paraId="0EF89EEC"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40D9840A" w14:textId="1773D9C5" w:rsidR="007524E2" w:rsidRPr="0077588F" w:rsidRDefault="007524E2" w:rsidP="007524E2">
            <w:pPr>
              <w:spacing w:after="60"/>
              <w:ind w:left="567"/>
              <w:rPr>
                <w:rFonts w:ascii="Arial" w:hAnsi="Arial" w:cs="Arial"/>
                <w:color w:val="000000" w:themeColor="text1"/>
                <w:szCs w:val="18"/>
              </w:rPr>
            </w:pPr>
            <w:r w:rsidRPr="0077588F">
              <w:rPr>
                <w:rFonts w:ascii="Arial" w:hAnsi="Arial" w:cs="Arial"/>
                <w:color w:val="000000" w:themeColor="text1"/>
                <w:szCs w:val="18"/>
              </w:rPr>
              <w:t>Zweiter Zyklus (Master)</w:t>
            </w:r>
          </w:p>
        </w:tc>
        <w:tc>
          <w:tcPr>
            <w:tcW w:w="1412" w:type="dxa"/>
          </w:tcPr>
          <w:p w14:paraId="73AB5569" w14:textId="77777777" w:rsidR="007524E2" w:rsidRPr="0077588F" w:rsidRDefault="007524E2" w:rsidP="007524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77588F">
              <w:rPr>
                <w:rFonts w:ascii="Arial" w:hAnsi="Arial" w:cs="Arial"/>
                <w:color w:val="000000" w:themeColor="text1"/>
                <w:szCs w:val="18"/>
              </w:rPr>
              <w:t xml:space="preserve">Ja </w:t>
            </w:r>
            <w:sdt>
              <w:sdtPr>
                <w:rPr>
                  <w:rFonts w:ascii="Arial" w:hAnsi="Arial" w:cs="Arial"/>
                  <w:color w:val="000000" w:themeColor="text1"/>
                  <w:szCs w:val="18"/>
                </w:rPr>
                <w:id w:val="1989046362"/>
                <w14:checkbox>
                  <w14:checked w14:val="0"/>
                  <w14:checkedState w14:val="2612" w14:font="MS Gothic"/>
                  <w14:uncheckedState w14:val="2610" w14:font="MS Gothic"/>
                </w14:checkbox>
              </w:sdtPr>
              <w:sdtEndPr/>
              <w:sdtContent>
                <w:r w:rsidRPr="0077588F">
                  <w:rPr>
                    <w:rFonts w:ascii="Segoe UI Symbol" w:hAnsi="Segoe UI Symbol" w:cs="Segoe UI Symbol"/>
                    <w:color w:val="000000" w:themeColor="text1"/>
                    <w:szCs w:val="18"/>
                  </w:rPr>
                  <w:t>☐</w:t>
                </w:r>
              </w:sdtContent>
            </w:sdt>
            <w:r w:rsidRPr="0077588F">
              <w:rPr>
                <w:rFonts w:ascii="Arial" w:hAnsi="Arial" w:cs="Arial"/>
                <w:color w:val="000000" w:themeColor="text1"/>
                <w:szCs w:val="18"/>
              </w:rPr>
              <w:t xml:space="preserve">  Nein </w:t>
            </w:r>
            <w:sdt>
              <w:sdtPr>
                <w:rPr>
                  <w:rFonts w:ascii="Arial" w:hAnsi="Arial" w:cs="Arial"/>
                  <w:color w:val="000000" w:themeColor="text1"/>
                  <w:szCs w:val="18"/>
                </w:rPr>
                <w:id w:val="-1899437871"/>
                <w14:checkbox>
                  <w14:checked w14:val="0"/>
                  <w14:checkedState w14:val="2612" w14:font="MS Gothic"/>
                  <w14:uncheckedState w14:val="2610" w14:font="MS Gothic"/>
                </w14:checkbox>
              </w:sdtPr>
              <w:sdtEndPr/>
              <w:sdtContent>
                <w:r w:rsidRPr="0077588F">
                  <w:rPr>
                    <w:rFonts w:ascii="Segoe UI Symbol" w:hAnsi="Segoe UI Symbol" w:cs="Segoe UI Symbol"/>
                    <w:color w:val="000000" w:themeColor="text1"/>
                    <w:szCs w:val="18"/>
                  </w:rPr>
                  <w:t>☐</w:t>
                </w:r>
              </w:sdtContent>
            </w:sdt>
          </w:p>
        </w:tc>
      </w:tr>
      <w:tr w:rsidR="007524E2" w:rsidRPr="0077588F" w14:paraId="7D936ABE"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72F58E49" w14:textId="527615C2" w:rsidR="007524E2" w:rsidRPr="0077588F" w:rsidRDefault="007524E2" w:rsidP="007524E2">
            <w:pPr>
              <w:spacing w:after="60"/>
              <w:ind w:left="567"/>
              <w:rPr>
                <w:rFonts w:ascii="Arial" w:hAnsi="Arial" w:cs="Arial"/>
                <w:color w:val="000000" w:themeColor="text1"/>
                <w:szCs w:val="18"/>
              </w:rPr>
            </w:pPr>
            <w:r w:rsidRPr="0077588F">
              <w:rPr>
                <w:rFonts w:ascii="Arial" w:hAnsi="Arial" w:cs="Arial"/>
                <w:color w:val="000000" w:themeColor="text1"/>
                <w:szCs w:val="18"/>
              </w:rPr>
              <w:t>Dritter Zyklus (Promotion, PhD)</w:t>
            </w:r>
          </w:p>
        </w:tc>
        <w:tc>
          <w:tcPr>
            <w:tcW w:w="1412" w:type="dxa"/>
          </w:tcPr>
          <w:p w14:paraId="51607C75" w14:textId="77777777" w:rsidR="007524E2" w:rsidRPr="0077588F" w:rsidRDefault="007524E2" w:rsidP="007524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77588F">
              <w:rPr>
                <w:rFonts w:ascii="Arial" w:hAnsi="Arial" w:cs="Arial"/>
                <w:color w:val="000000" w:themeColor="text1"/>
                <w:szCs w:val="18"/>
              </w:rPr>
              <w:t xml:space="preserve">Ja </w:t>
            </w:r>
            <w:sdt>
              <w:sdtPr>
                <w:rPr>
                  <w:rFonts w:ascii="Arial" w:hAnsi="Arial" w:cs="Arial"/>
                  <w:color w:val="000000" w:themeColor="text1"/>
                  <w:szCs w:val="18"/>
                </w:rPr>
                <w:id w:val="-1020851667"/>
                <w14:checkbox>
                  <w14:checked w14:val="0"/>
                  <w14:checkedState w14:val="2612" w14:font="MS Gothic"/>
                  <w14:uncheckedState w14:val="2610" w14:font="MS Gothic"/>
                </w14:checkbox>
              </w:sdtPr>
              <w:sdtEndPr/>
              <w:sdtContent>
                <w:r w:rsidRPr="0077588F">
                  <w:rPr>
                    <w:rFonts w:ascii="Segoe UI Symbol" w:hAnsi="Segoe UI Symbol" w:cs="Segoe UI Symbol"/>
                    <w:color w:val="000000" w:themeColor="text1"/>
                    <w:szCs w:val="18"/>
                  </w:rPr>
                  <w:t>☐</w:t>
                </w:r>
              </w:sdtContent>
            </w:sdt>
            <w:r w:rsidRPr="0077588F">
              <w:rPr>
                <w:rFonts w:ascii="Arial" w:hAnsi="Arial" w:cs="Arial"/>
                <w:color w:val="000000" w:themeColor="text1"/>
                <w:szCs w:val="18"/>
              </w:rPr>
              <w:t xml:space="preserve">  Nein </w:t>
            </w:r>
            <w:sdt>
              <w:sdtPr>
                <w:rPr>
                  <w:rFonts w:ascii="Arial" w:hAnsi="Arial" w:cs="Arial"/>
                  <w:color w:val="000000" w:themeColor="text1"/>
                  <w:szCs w:val="18"/>
                </w:rPr>
                <w:id w:val="-1298149171"/>
                <w14:checkbox>
                  <w14:checked w14:val="0"/>
                  <w14:checkedState w14:val="2612" w14:font="MS Gothic"/>
                  <w14:uncheckedState w14:val="2610" w14:font="MS Gothic"/>
                </w14:checkbox>
              </w:sdtPr>
              <w:sdtEndPr/>
              <w:sdtContent>
                <w:r w:rsidRPr="0077588F">
                  <w:rPr>
                    <w:rFonts w:ascii="Segoe UI Symbol" w:hAnsi="Segoe UI Symbol" w:cs="Segoe UI Symbol"/>
                    <w:color w:val="000000" w:themeColor="text1"/>
                    <w:szCs w:val="18"/>
                  </w:rPr>
                  <w:t>☐</w:t>
                </w:r>
              </w:sdtContent>
            </w:sdt>
          </w:p>
        </w:tc>
      </w:tr>
      <w:tr w:rsidR="004D4DEA" w:rsidRPr="0077588F" w14:paraId="4C7B3E9C" w14:textId="77777777" w:rsidTr="000871EC">
        <w:tc>
          <w:tcPr>
            <w:cnfStyle w:val="001000000000" w:firstRow="0" w:lastRow="0" w:firstColumn="1" w:lastColumn="0" w:oddVBand="0" w:evenVBand="0" w:oddHBand="0" w:evenHBand="0" w:firstRowFirstColumn="0" w:firstRowLastColumn="0" w:lastRowFirstColumn="0" w:lastRowLastColumn="0"/>
            <w:tcW w:w="7088" w:type="dxa"/>
          </w:tcPr>
          <w:p w14:paraId="1B72FDDA" w14:textId="3FBF660C" w:rsidR="004D4DEA" w:rsidRPr="0077588F" w:rsidRDefault="004D4DEA" w:rsidP="00A6304D">
            <w:pPr>
              <w:rPr>
                <w:rFonts w:ascii="Arial" w:hAnsi="Arial" w:cs="Arial"/>
                <w:szCs w:val="18"/>
              </w:rPr>
            </w:pPr>
            <w:r w:rsidRPr="0077588F">
              <w:rPr>
                <w:rFonts w:ascii="Arial" w:hAnsi="Arial" w:cs="Arial"/>
                <w:szCs w:val="18"/>
              </w:rPr>
              <w:t xml:space="preserve">Anzahl der Dozierenden (in Vollzeitäquivalenten) im Studienjahr </w:t>
            </w:r>
            <w:r w:rsidR="00B13247" w:rsidRPr="0077588F">
              <w:rPr>
                <w:rFonts w:ascii="Arial" w:hAnsi="Arial" w:cs="Arial"/>
              </w:rPr>
              <w:t>2021</w:t>
            </w:r>
            <w:r w:rsidR="00863CD0" w:rsidRPr="0077588F">
              <w:rPr>
                <w:rFonts w:ascii="Arial" w:hAnsi="Arial" w:cs="Arial"/>
              </w:rPr>
              <w:t>/20</w:t>
            </w:r>
            <w:r w:rsidR="009A40A5" w:rsidRPr="0077588F">
              <w:rPr>
                <w:rFonts w:ascii="Arial" w:hAnsi="Arial" w:cs="Arial"/>
              </w:rPr>
              <w:t>2</w:t>
            </w:r>
            <w:r w:rsidR="00B13247" w:rsidRPr="0077588F">
              <w:rPr>
                <w:rFonts w:ascii="Arial" w:hAnsi="Arial" w:cs="Arial"/>
              </w:rPr>
              <w:t>2</w:t>
            </w:r>
          </w:p>
          <w:p w14:paraId="25814D5E" w14:textId="77777777" w:rsidR="004D4DEA" w:rsidRPr="0077588F" w:rsidRDefault="004D4DEA" w:rsidP="00A6304D">
            <w:pPr>
              <w:spacing w:after="20"/>
              <w:rPr>
                <w:rFonts w:ascii="Arial" w:hAnsi="Arial" w:cs="Arial"/>
                <w:szCs w:val="18"/>
              </w:rPr>
            </w:pPr>
            <w:r w:rsidRPr="0077588F">
              <w:rPr>
                <w:rFonts w:ascii="Arial" w:hAnsi="Arial" w:cs="Arial"/>
                <w:szCs w:val="18"/>
              </w:rPr>
              <w:t>(an Ihrer Schule angestellte Dozierende, die hauptberuflich unterrichten)</w:t>
            </w:r>
          </w:p>
        </w:tc>
        <w:tc>
          <w:tcPr>
            <w:tcW w:w="1412" w:type="dxa"/>
          </w:tcPr>
          <w:p w14:paraId="6C81D953" w14:textId="77777777" w:rsidR="004D4DEA" w:rsidRPr="0077588F" w:rsidRDefault="00815566" w:rsidP="004D4DE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144157860"/>
                <w:placeholder>
                  <w:docPart w:val="25809DAB9CFB4B37801A46F2E6DF6695"/>
                </w:placeholder>
                <w:showingPlcHdr/>
                <w:text w:multiLine="1"/>
              </w:sdtPr>
              <w:sdtEndPr/>
              <w:sdtContent>
                <w:r w:rsidR="004D4DEA" w:rsidRPr="0077588F">
                  <w:rPr>
                    <w:rFonts w:ascii="Arial" w:hAnsi="Arial" w:cs="Arial"/>
                    <w:szCs w:val="18"/>
                  </w:rPr>
                  <w:t xml:space="preserve">_______ </w:t>
                </w:r>
              </w:sdtContent>
            </w:sdt>
          </w:p>
        </w:tc>
      </w:tr>
      <w:tr w:rsidR="004D4DEA" w:rsidRPr="0077588F" w14:paraId="5637E605" w14:textId="77777777" w:rsidTr="0017168A">
        <w:tc>
          <w:tcPr>
            <w:cnfStyle w:val="001000000000" w:firstRow="0" w:lastRow="0" w:firstColumn="1" w:lastColumn="0" w:oddVBand="0" w:evenVBand="0" w:oddHBand="0" w:evenHBand="0" w:firstRowFirstColumn="0" w:firstRowLastColumn="0" w:lastRowFirstColumn="0" w:lastRowLastColumn="0"/>
            <w:tcW w:w="7088" w:type="dxa"/>
            <w:tcBorders>
              <w:bottom w:val="single" w:sz="4" w:space="0" w:color="auto"/>
            </w:tcBorders>
          </w:tcPr>
          <w:p w14:paraId="2F1DD172" w14:textId="1EDF2A71" w:rsidR="004D4DEA" w:rsidRPr="0077588F" w:rsidRDefault="004D4DEA" w:rsidP="00A6304D">
            <w:pPr>
              <w:spacing w:before="20" w:after="20"/>
              <w:rPr>
                <w:rFonts w:ascii="Arial" w:hAnsi="Arial" w:cs="Arial"/>
                <w:szCs w:val="18"/>
              </w:rPr>
            </w:pPr>
            <w:r w:rsidRPr="0077588F">
              <w:rPr>
                <w:rFonts w:ascii="Arial" w:hAnsi="Arial" w:cs="Arial"/>
                <w:szCs w:val="18"/>
              </w:rPr>
              <w:t xml:space="preserve">Anzahl der Verwaltungsangestellten (in Vollzeitäquivalenten) im Studienjahr </w:t>
            </w:r>
            <w:r w:rsidR="009A40A5" w:rsidRPr="0077588F">
              <w:rPr>
                <w:rFonts w:ascii="Arial" w:hAnsi="Arial" w:cs="Arial"/>
              </w:rPr>
              <w:t>202</w:t>
            </w:r>
            <w:r w:rsidR="00B13247" w:rsidRPr="0077588F">
              <w:rPr>
                <w:rFonts w:ascii="Arial" w:hAnsi="Arial" w:cs="Arial"/>
              </w:rPr>
              <w:t>1</w:t>
            </w:r>
            <w:r w:rsidR="00863CD0" w:rsidRPr="0077588F">
              <w:rPr>
                <w:rFonts w:ascii="Arial" w:hAnsi="Arial" w:cs="Arial"/>
              </w:rPr>
              <w:t>/20</w:t>
            </w:r>
            <w:r w:rsidR="009A40A5" w:rsidRPr="0077588F">
              <w:rPr>
                <w:rFonts w:ascii="Arial" w:hAnsi="Arial" w:cs="Arial"/>
              </w:rPr>
              <w:t>2</w:t>
            </w:r>
            <w:r w:rsidR="00B13247" w:rsidRPr="0077588F">
              <w:rPr>
                <w:rFonts w:ascii="Arial" w:hAnsi="Arial" w:cs="Arial"/>
              </w:rPr>
              <w:t>2</w:t>
            </w:r>
          </w:p>
        </w:tc>
        <w:tc>
          <w:tcPr>
            <w:tcW w:w="1412" w:type="dxa"/>
            <w:tcBorders>
              <w:bottom w:val="single" w:sz="4" w:space="0" w:color="auto"/>
            </w:tcBorders>
          </w:tcPr>
          <w:p w14:paraId="25F8D609" w14:textId="77777777" w:rsidR="004D4DEA" w:rsidRPr="0077588F" w:rsidRDefault="00815566" w:rsidP="004D4DE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676697562"/>
                <w:placeholder>
                  <w:docPart w:val="1C07AB57529B43B6AAF6CA904C9EB472"/>
                </w:placeholder>
                <w:showingPlcHdr/>
                <w:text w:multiLine="1"/>
              </w:sdtPr>
              <w:sdtEndPr/>
              <w:sdtContent>
                <w:r w:rsidR="004D4DEA" w:rsidRPr="0077588F">
                  <w:rPr>
                    <w:rFonts w:ascii="Arial" w:hAnsi="Arial" w:cs="Arial"/>
                    <w:szCs w:val="18"/>
                  </w:rPr>
                  <w:t xml:space="preserve">_______ </w:t>
                </w:r>
              </w:sdtContent>
            </w:sdt>
          </w:p>
        </w:tc>
      </w:tr>
      <w:tr w:rsidR="004D4DEA" w:rsidRPr="0077588F" w14:paraId="5B987323" w14:textId="77777777" w:rsidTr="0017168A">
        <w:tc>
          <w:tcPr>
            <w:cnfStyle w:val="001000000000" w:firstRow="0" w:lastRow="0" w:firstColumn="1" w:lastColumn="0" w:oddVBand="0" w:evenVBand="0" w:oddHBand="0" w:evenHBand="0" w:firstRowFirstColumn="0" w:firstRowLastColumn="0" w:lastRowFirstColumn="0" w:lastRowLastColumn="0"/>
            <w:tcW w:w="7088" w:type="dxa"/>
            <w:tcBorders>
              <w:top w:val="single" w:sz="4" w:space="0" w:color="auto"/>
              <w:bottom w:val="single" w:sz="4" w:space="0" w:color="auto"/>
            </w:tcBorders>
          </w:tcPr>
          <w:p w14:paraId="398023FC" w14:textId="34C5E391" w:rsidR="004D4DEA" w:rsidRPr="0077588F" w:rsidRDefault="004D4DEA" w:rsidP="00A6304D">
            <w:pPr>
              <w:spacing w:before="20" w:after="20"/>
              <w:rPr>
                <w:rFonts w:ascii="Arial" w:hAnsi="Arial" w:cs="Arial"/>
                <w:szCs w:val="18"/>
              </w:rPr>
            </w:pPr>
            <w:r w:rsidRPr="0077588F">
              <w:rPr>
                <w:rFonts w:ascii="Arial" w:hAnsi="Arial" w:cs="Arial"/>
                <w:szCs w:val="18"/>
              </w:rPr>
              <w:t xml:space="preserve">Anzahl der Verwaltungsangestellten, die im Studienjahr </w:t>
            </w:r>
            <w:r w:rsidR="009A40A5" w:rsidRPr="0077588F">
              <w:rPr>
                <w:rFonts w:ascii="Arial" w:hAnsi="Arial" w:cs="Arial"/>
              </w:rPr>
              <w:t>202</w:t>
            </w:r>
            <w:r w:rsidR="00B13247" w:rsidRPr="0077588F">
              <w:rPr>
                <w:rFonts w:ascii="Arial" w:hAnsi="Arial" w:cs="Arial"/>
              </w:rPr>
              <w:t>1</w:t>
            </w:r>
            <w:r w:rsidR="00863CD0" w:rsidRPr="0077588F">
              <w:rPr>
                <w:rFonts w:ascii="Arial" w:hAnsi="Arial" w:cs="Arial"/>
              </w:rPr>
              <w:t>/20</w:t>
            </w:r>
            <w:r w:rsidR="009A40A5" w:rsidRPr="0077588F">
              <w:rPr>
                <w:rFonts w:ascii="Arial" w:hAnsi="Arial" w:cs="Arial"/>
              </w:rPr>
              <w:t>2</w:t>
            </w:r>
            <w:r w:rsidR="00B13247" w:rsidRPr="0077588F">
              <w:rPr>
                <w:rFonts w:ascii="Arial" w:hAnsi="Arial" w:cs="Arial"/>
              </w:rPr>
              <w:t>2</w:t>
            </w:r>
            <w:r w:rsidR="00895517" w:rsidRPr="0077588F">
              <w:rPr>
                <w:rFonts w:ascii="Arial" w:hAnsi="Arial" w:cs="Arial"/>
              </w:rPr>
              <w:t xml:space="preserve"> </w:t>
            </w:r>
            <w:r w:rsidRPr="0077588F">
              <w:rPr>
                <w:rFonts w:ascii="Arial" w:hAnsi="Arial" w:cs="Arial"/>
                <w:szCs w:val="18"/>
              </w:rPr>
              <w:t>direkt im Bereich europäische/internationale Beziehungen arbeiteten (in Vollzeitäquivalenten)</w:t>
            </w:r>
          </w:p>
        </w:tc>
        <w:tc>
          <w:tcPr>
            <w:tcW w:w="1412" w:type="dxa"/>
            <w:tcBorders>
              <w:top w:val="single" w:sz="4" w:space="0" w:color="auto"/>
              <w:bottom w:val="single" w:sz="4" w:space="0" w:color="auto"/>
            </w:tcBorders>
          </w:tcPr>
          <w:p w14:paraId="03F1500B" w14:textId="77777777" w:rsidR="004D4DEA" w:rsidRPr="0077588F" w:rsidRDefault="00815566" w:rsidP="004D4DE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667590092"/>
                <w:placeholder>
                  <w:docPart w:val="9DD28B0E77E24ECBB5B99CA2D86FDA9D"/>
                </w:placeholder>
                <w:showingPlcHdr/>
                <w:text w:multiLine="1"/>
              </w:sdtPr>
              <w:sdtEndPr/>
              <w:sdtContent>
                <w:r w:rsidR="004D4DEA" w:rsidRPr="0077588F">
                  <w:rPr>
                    <w:rFonts w:ascii="Arial" w:hAnsi="Arial" w:cs="Arial"/>
                    <w:szCs w:val="18"/>
                  </w:rPr>
                  <w:t xml:space="preserve">_______ </w:t>
                </w:r>
              </w:sdtContent>
            </w:sdt>
          </w:p>
        </w:tc>
      </w:tr>
    </w:tbl>
    <w:p w14:paraId="030D44C7" w14:textId="77777777" w:rsidR="00B53CEB" w:rsidRPr="0077588F" w:rsidRDefault="00B53CEB" w:rsidP="00B53CEB">
      <w:pPr>
        <w:rPr>
          <w:rFonts w:ascii="Arial" w:hAnsi="Arial" w:cs="Arial"/>
          <w:highlight w:val="lightGray"/>
        </w:rPr>
      </w:pPr>
    </w:p>
    <w:p w14:paraId="22EE182C" w14:textId="77777777" w:rsidR="00B53CEB" w:rsidRPr="0077588F" w:rsidRDefault="00B53CEB" w:rsidP="00B53CEB">
      <w:pPr>
        <w:rPr>
          <w:rFonts w:ascii="Arial" w:hAnsi="Arial" w:cs="Arial"/>
        </w:rPr>
      </w:pPr>
      <w:r w:rsidRPr="0077588F">
        <w:rPr>
          <w:rFonts w:ascii="Arial" w:hAnsi="Arial" w:cs="Arial"/>
        </w:rPr>
        <w:br w:type="page"/>
      </w:r>
    </w:p>
    <w:p w14:paraId="66200DC5" w14:textId="338C282D" w:rsidR="004D4DEA" w:rsidRPr="0077588F" w:rsidRDefault="004D4DEA" w:rsidP="00B53CEB">
      <w:pPr>
        <w:pStyle w:val="berschrift1nummeriert"/>
        <w:ind w:left="567" w:hanging="567"/>
        <w:rPr>
          <w:rFonts w:ascii="Arial" w:hAnsi="Arial" w:cs="Arial"/>
        </w:rPr>
      </w:pPr>
      <w:r w:rsidRPr="0077588F">
        <w:rPr>
          <w:rFonts w:ascii="Arial" w:hAnsi="Arial" w:cs="Arial"/>
        </w:rPr>
        <w:lastRenderedPageBreak/>
        <w:t xml:space="preserve">Einhaltung der </w:t>
      </w:r>
      <w:r w:rsidR="00973FB9" w:rsidRPr="0077588F">
        <w:rPr>
          <w:rFonts w:ascii="Arial" w:hAnsi="Arial" w:cs="Arial"/>
        </w:rPr>
        <w:t>Charta-</w:t>
      </w:r>
      <w:r w:rsidRPr="0077588F">
        <w:rPr>
          <w:rFonts w:ascii="Arial" w:hAnsi="Arial" w:cs="Arial"/>
        </w:rPr>
        <w:t>Grundsätze</w:t>
      </w:r>
    </w:p>
    <w:p w14:paraId="76BD3D1F" w14:textId="370E4967" w:rsidR="004D4DEA" w:rsidRPr="0077588F" w:rsidRDefault="004D4DEA" w:rsidP="004D4DEA">
      <w:pPr>
        <w:rPr>
          <w:rFonts w:ascii="Arial" w:hAnsi="Arial" w:cs="Arial"/>
        </w:rPr>
      </w:pPr>
      <w:r w:rsidRPr="0077588F">
        <w:rPr>
          <w:rFonts w:ascii="Arial" w:hAnsi="Arial" w:cs="Arial"/>
        </w:rPr>
        <w:t xml:space="preserve">Die Hochschule/Höhere Fachschule verpflichtet sich, den folgenden </w:t>
      </w:r>
      <w:r w:rsidR="00066179" w:rsidRPr="0077588F">
        <w:rPr>
          <w:rFonts w:ascii="Arial" w:hAnsi="Arial" w:cs="Arial"/>
        </w:rPr>
        <w:t>Charta-</w:t>
      </w:r>
      <w:r w:rsidRPr="0077588F">
        <w:rPr>
          <w:rFonts w:ascii="Arial" w:hAnsi="Arial" w:cs="Arial"/>
        </w:rPr>
        <w:t xml:space="preserve">Grundsätzen </w:t>
      </w:r>
      <w:r w:rsidR="00973FB9" w:rsidRPr="0077588F">
        <w:rPr>
          <w:rFonts w:ascii="Arial" w:hAnsi="Arial" w:cs="Arial"/>
        </w:rPr>
        <w:t>des Swiss-European Mobility Programme SEMP</w:t>
      </w:r>
      <w:r w:rsidR="00C35A55" w:rsidRPr="0077588F">
        <w:rPr>
          <w:rFonts w:ascii="Arial" w:hAnsi="Arial" w:cs="Arial"/>
        </w:rPr>
        <w:t xml:space="preserve"> </w:t>
      </w:r>
      <w:r w:rsidRPr="0077588F">
        <w:rPr>
          <w:rFonts w:ascii="Arial" w:hAnsi="Arial" w:cs="Arial"/>
        </w:rPr>
        <w:t>nachzukommen:</w:t>
      </w:r>
    </w:p>
    <w:p w14:paraId="54DEB716" w14:textId="77777777" w:rsidR="004D4DEA" w:rsidRPr="0077588F" w:rsidRDefault="004D4DEA" w:rsidP="004D4DEA">
      <w:pPr>
        <w:rPr>
          <w:rFonts w:ascii="Arial" w:hAnsi="Arial" w:cs="Arial"/>
        </w:rPr>
      </w:pPr>
    </w:p>
    <w:tbl>
      <w:tblPr>
        <w:tblStyle w:val="MovetiaStandard"/>
        <w:tblW w:w="8579" w:type="dxa"/>
        <w:tblBorders>
          <w:bottom w:val="single" w:sz="4" w:space="0" w:color="auto"/>
        </w:tblBorders>
        <w:tblLook w:val="04A0" w:firstRow="1" w:lastRow="0" w:firstColumn="1" w:lastColumn="0" w:noHBand="0" w:noVBand="1"/>
      </w:tblPr>
      <w:tblGrid>
        <w:gridCol w:w="426"/>
        <w:gridCol w:w="7677"/>
        <w:gridCol w:w="476"/>
      </w:tblGrid>
      <w:tr w:rsidR="00C35A55" w:rsidRPr="0077588F" w14:paraId="4D9E8DFD" w14:textId="77777777" w:rsidTr="0077588F">
        <w:trPr>
          <w:cnfStyle w:val="100000000000" w:firstRow="1" w:lastRow="0" w:firstColumn="0" w:lastColumn="0" w:oddVBand="0" w:evenVBand="0" w:oddHBand="0"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8103" w:type="dxa"/>
            <w:gridSpan w:val="2"/>
          </w:tcPr>
          <w:p w14:paraId="4BC76660" w14:textId="46EFE748" w:rsidR="00C35A55" w:rsidRPr="0077588F" w:rsidRDefault="00C35A55" w:rsidP="0077588F">
            <w:pPr>
              <w:spacing w:line="240" w:lineRule="auto"/>
              <w:rPr>
                <w:rFonts w:ascii="Arial" w:hAnsi="Arial" w:cs="Arial"/>
                <w:color w:val="000000" w:themeColor="text1"/>
                <w:szCs w:val="18"/>
              </w:rPr>
            </w:pPr>
            <w:r w:rsidRPr="0077588F">
              <w:rPr>
                <w:rFonts w:ascii="Arial" w:hAnsi="Arial" w:cs="Arial"/>
              </w:rPr>
              <w:t>Allgemein</w:t>
            </w:r>
          </w:p>
        </w:tc>
        <w:tc>
          <w:tcPr>
            <w:tcW w:w="476" w:type="dxa"/>
          </w:tcPr>
          <w:p w14:paraId="3BAF42B3" w14:textId="77777777" w:rsidR="00C35A55" w:rsidRPr="0077588F" w:rsidRDefault="00C35A55" w:rsidP="0077588F">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18"/>
              </w:rPr>
            </w:pPr>
          </w:p>
        </w:tc>
      </w:tr>
      <w:tr w:rsidR="00066179" w:rsidRPr="0077588F" w14:paraId="30F853BE" w14:textId="77777777" w:rsidTr="0077588F">
        <w:trPr>
          <w:trHeight w:val="304"/>
        </w:trPr>
        <w:tc>
          <w:tcPr>
            <w:cnfStyle w:val="001000000000" w:firstRow="0" w:lastRow="0" w:firstColumn="1" w:lastColumn="0" w:oddVBand="0" w:evenVBand="0" w:oddHBand="0" w:evenHBand="0" w:firstRowFirstColumn="0" w:firstRowLastColumn="0" w:lastRowFirstColumn="0" w:lastRowLastColumn="0"/>
            <w:tcW w:w="426" w:type="dxa"/>
          </w:tcPr>
          <w:p w14:paraId="7F22A553" w14:textId="11D510E7" w:rsidR="00066179" w:rsidRPr="0077588F" w:rsidRDefault="00066179" w:rsidP="0077588F">
            <w:pPr>
              <w:pStyle w:val="Paragraphedeliste"/>
              <w:numPr>
                <w:ilvl w:val="0"/>
                <w:numId w:val="36"/>
              </w:numPr>
              <w:spacing w:before="20" w:after="20" w:line="240" w:lineRule="auto"/>
              <w:ind w:left="426" w:hanging="426"/>
              <w:contextualSpacing w:val="0"/>
              <w:rPr>
                <w:rFonts w:ascii="Arial" w:hAnsi="Arial" w:cs="Arial"/>
                <w:szCs w:val="18"/>
              </w:rPr>
            </w:pPr>
          </w:p>
        </w:tc>
        <w:tc>
          <w:tcPr>
            <w:tcW w:w="7677" w:type="dxa"/>
          </w:tcPr>
          <w:p w14:paraId="6F2D554A" w14:textId="4D90D6AF" w:rsidR="00066179" w:rsidRPr="0077588F" w:rsidRDefault="00066179" w:rsidP="0077588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r w:rsidRPr="0077588F">
              <w:rPr>
                <w:rFonts w:ascii="Arial" w:hAnsi="Arial" w:cs="Arial"/>
              </w:rPr>
              <w:t xml:space="preserve">Die Aktivitäten des SEMP fördern, dafür werben und ihnen Sichtbarkeit verleihen </w:t>
            </w:r>
          </w:p>
        </w:tc>
        <w:tc>
          <w:tcPr>
            <w:tcW w:w="476" w:type="dxa"/>
          </w:tcPr>
          <w:p w14:paraId="392DE6B4" w14:textId="77777777" w:rsidR="00066179" w:rsidRPr="0077588F" w:rsidRDefault="00815566" w:rsidP="0077588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18"/>
              </w:rPr>
            </w:pPr>
            <w:sdt>
              <w:sdtPr>
                <w:rPr>
                  <w:rFonts w:ascii="Arial" w:hAnsi="Arial" w:cs="Arial"/>
                  <w:color w:val="000000" w:themeColor="text1"/>
                  <w:szCs w:val="18"/>
                </w:rPr>
                <w:id w:val="-743265232"/>
                <w14:checkbox>
                  <w14:checked w14:val="0"/>
                  <w14:checkedState w14:val="2612" w14:font="MS Gothic"/>
                  <w14:uncheckedState w14:val="2610" w14:font="MS Gothic"/>
                </w14:checkbox>
              </w:sdtPr>
              <w:sdtEndPr/>
              <w:sdtContent>
                <w:r w:rsidR="00066179" w:rsidRPr="0077588F">
                  <w:rPr>
                    <w:rFonts w:ascii="Segoe UI Symbol" w:eastAsia="MS Gothic" w:hAnsi="Segoe UI Symbol" w:cs="Segoe UI Symbol"/>
                    <w:color w:val="000000" w:themeColor="text1"/>
                    <w:szCs w:val="18"/>
                  </w:rPr>
                  <w:t>☐</w:t>
                </w:r>
              </w:sdtContent>
            </w:sdt>
          </w:p>
        </w:tc>
      </w:tr>
      <w:tr w:rsidR="00066179" w:rsidRPr="0077588F" w14:paraId="2E02FE73" w14:textId="77777777" w:rsidTr="0077588F">
        <w:trPr>
          <w:trHeight w:val="396"/>
        </w:trPr>
        <w:tc>
          <w:tcPr>
            <w:cnfStyle w:val="001000000000" w:firstRow="0" w:lastRow="0" w:firstColumn="1" w:lastColumn="0" w:oddVBand="0" w:evenVBand="0" w:oddHBand="0" w:evenHBand="0" w:firstRowFirstColumn="0" w:firstRowLastColumn="0" w:lastRowFirstColumn="0" w:lastRowLastColumn="0"/>
            <w:tcW w:w="426" w:type="dxa"/>
          </w:tcPr>
          <w:p w14:paraId="41B17D62" w14:textId="35F634BA" w:rsidR="00066179" w:rsidRPr="0077588F" w:rsidRDefault="00066179" w:rsidP="0077588F">
            <w:pPr>
              <w:pStyle w:val="Paragraphedeliste"/>
              <w:numPr>
                <w:ilvl w:val="0"/>
                <w:numId w:val="36"/>
              </w:numPr>
              <w:spacing w:before="20" w:after="20" w:line="240" w:lineRule="auto"/>
              <w:ind w:left="426" w:hanging="426"/>
              <w:contextualSpacing w:val="0"/>
              <w:rPr>
                <w:rFonts w:ascii="Arial" w:hAnsi="Arial" w:cs="Arial"/>
                <w:szCs w:val="18"/>
              </w:rPr>
            </w:pPr>
          </w:p>
        </w:tc>
        <w:tc>
          <w:tcPr>
            <w:tcW w:w="7677" w:type="dxa"/>
          </w:tcPr>
          <w:p w14:paraId="5123FEE1" w14:textId="45D08A6B" w:rsidR="00066179" w:rsidRPr="0077588F" w:rsidRDefault="00066179"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 xml:space="preserve">Student Mobility for Studies (SMS) und </w:t>
            </w:r>
            <w:proofErr w:type="spellStart"/>
            <w:r w:rsidRPr="0077588F">
              <w:rPr>
                <w:rFonts w:ascii="Arial" w:hAnsi="Arial" w:cs="Arial"/>
              </w:rPr>
              <w:t>Staff</w:t>
            </w:r>
            <w:proofErr w:type="spellEnd"/>
            <w:r w:rsidRPr="0077588F">
              <w:rPr>
                <w:rFonts w:ascii="Arial" w:hAnsi="Arial" w:cs="Arial"/>
              </w:rPr>
              <w:t xml:space="preserve"> Mobility </w:t>
            </w:r>
            <w:proofErr w:type="spellStart"/>
            <w:r w:rsidRPr="0077588F">
              <w:rPr>
                <w:rFonts w:ascii="Arial" w:hAnsi="Arial" w:cs="Arial"/>
              </w:rPr>
              <w:t>for</w:t>
            </w:r>
            <w:proofErr w:type="spellEnd"/>
            <w:r w:rsidRPr="0077588F">
              <w:rPr>
                <w:rFonts w:ascii="Arial" w:hAnsi="Arial" w:cs="Arial"/>
              </w:rPr>
              <w:t xml:space="preserve"> Teaching </w:t>
            </w:r>
            <w:proofErr w:type="spellStart"/>
            <w:r w:rsidRPr="0077588F">
              <w:rPr>
                <w:rFonts w:ascii="Arial" w:hAnsi="Arial" w:cs="Arial"/>
              </w:rPr>
              <w:t>Assignments</w:t>
            </w:r>
            <w:proofErr w:type="spellEnd"/>
            <w:r w:rsidRPr="0077588F">
              <w:rPr>
                <w:rFonts w:ascii="Arial" w:hAnsi="Arial" w:cs="Arial"/>
              </w:rPr>
              <w:t xml:space="preserve"> (STA): </w:t>
            </w:r>
            <w:proofErr w:type="spellStart"/>
            <w:r w:rsidRPr="0077588F">
              <w:rPr>
                <w:rFonts w:ascii="Arial" w:hAnsi="Arial" w:cs="Arial"/>
              </w:rPr>
              <w:t>Mobilitäten</w:t>
            </w:r>
            <w:proofErr w:type="spellEnd"/>
            <w:r w:rsidRPr="0077588F">
              <w:rPr>
                <w:rFonts w:ascii="Arial" w:hAnsi="Arial" w:cs="Arial"/>
              </w:rPr>
              <w:t xml:space="preserve"> im Rahmen von gültigen interinstitutionellen Abkommen durchführen</w:t>
            </w:r>
          </w:p>
        </w:tc>
        <w:tc>
          <w:tcPr>
            <w:tcW w:w="476" w:type="dxa"/>
          </w:tcPr>
          <w:p w14:paraId="6CF5D541" w14:textId="77777777" w:rsidR="00066179" w:rsidRPr="0077588F" w:rsidRDefault="00815566"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2072952580"/>
                <w14:checkbox>
                  <w14:checked w14:val="0"/>
                  <w14:checkedState w14:val="2612" w14:font="MS Gothic"/>
                  <w14:uncheckedState w14:val="2610" w14:font="MS Gothic"/>
                </w14:checkbox>
              </w:sdtPr>
              <w:sdtEndPr/>
              <w:sdtContent>
                <w:r w:rsidR="00066179" w:rsidRPr="0077588F">
                  <w:rPr>
                    <w:rFonts w:ascii="Segoe UI Symbol" w:eastAsia="MS Gothic" w:hAnsi="Segoe UI Symbol" w:cs="Segoe UI Symbol"/>
                    <w:szCs w:val="18"/>
                  </w:rPr>
                  <w:t>☐</w:t>
                </w:r>
              </w:sdtContent>
            </w:sdt>
          </w:p>
        </w:tc>
      </w:tr>
      <w:tr w:rsidR="00066179" w:rsidRPr="0077588F" w14:paraId="20C76F20" w14:textId="77777777" w:rsidTr="0077588F">
        <w:trPr>
          <w:trHeight w:val="938"/>
        </w:trPr>
        <w:tc>
          <w:tcPr>
            <w:cnfStyle w:val="001000000000" w:firstRow="0" w:lastRow="0" w:firstColumn="1" w:lastColumn="0" w:oddVBand="0" w:evenVBand="0" w:oddHBand="0" w:evenHBand="0" w:firstRowFirstColumn="0" w:firstRowLastColumn="0" w:lastRowFirstColumn="0" w:lastRowLastColumn="0"/>
            <w:tcW w:w="426" w:type="dxa"/>
          </w:tcPr>
          <w:p w14:paraId="43E8418B" w14:textId="41518FFF" w:rsidR="00066179" w:rsidRPr="0077588F" w:rsidRDefault="00066179" w:rsidP="0077588F">
            <w:pPr>
              <w:pStyle w:val="Paragraphedeliste"/>
              <w:numPr>
                <w:ilvl w:val="0"/>
                <w:numId w:val="36"/>
              </w:numPr>
              <w:spacing w:before="20" w:after="20" w:line="240" w:lineRule="auto"/>
              <w:ind w:left="426" w:hanging="426"/>
              <w:contextualSpacing w:val="0"/>
              <w:rPr>
                <w:rFonts w:ascii="Arial" w:hAnsi="Arial" w:cs="Arial"/>
                <w:szCs w:val="18"/>
              </w:rPr>
            </w:pPr>
          </w:p>
        </w:tc>
        <w:tc>
          <w:tcPr>
            <w:tcW w:w="7677" w:type="dxa"/>
          </w:tcPr>
          <w:p w14:paraId="40273B13" w14:textId="7B49465B" w:rsidR="00066179" w:rsidRPr="0077588F" w:rsidRDefault="00066179"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Keine Gebühren für Lehrveranstaltungen, Immatrikulation, Prüfungen oder Zugang zu Labor- und Bibliothekseinrichtungen von Incoming-Studierenden erheben. Jedoch können auf der gleichen Grundlage wie für einheimische Studierende geringe Gebühren für Kosten wie Versicherungen, Studierendenvereinigungen und die Nutzung verschiedener Materialien erhoben werden</w:t>
            </w:r>
          </w:p>
        </w:tc>
        <w:tc>
          <w:tcPr>
            <w:tcW w:w="476" w:type="dxa"/>
          </w:tcPr>
          <w:p w14:paraId="3C122FFA" w14:textId="77777777" w:rsidR="00066179" w:rsidRPr="0077588F" w:rsidRDefault="00815566"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402180237"/>
                <w14:checkbox>
                  <w14:checked w14:val="0"/>
                  <w14:checkedState w14:val="2612" w14:font="MS Gothic"/>
                  <w14:uncheckedState w14:val="2610" w14:font="MS Gothic"/>
                </w14:checkbox>
              </w:sdtPr>
              <w:sdtEndPr/>
              <w:sdtContent>
                <w:r w:rsidR="00066179" w:rsidRPr="0077588F">
                  <w:rPr>
                    <w:rFonts w:ascii="Segoe UI Symbol" w:eastAsia="MS Gothic" w:hAnsi="Segoe UI Symbol" w:cs="Segoe UI Symbol"/>
                    <w:szCs w:val="18"/>
                  </w:rPr>
                  <w:t>☐</w:t>
                </w:r>
              </w:sdtContent>
            </w:sdt>
          </w:p>
        </w:tc>
      </w:tr>
      <w:tr w:rsidR="00066179" w:rsidRPr="0077588F" w14:paraId="33F66221" w14:textId="77777777" w:rsidTr="0077588F">
        <w:trPr>
          <w:trHeight w:val="469"/>
        </w:trPr>
        <w:tc>
          <w:tcPr>
            <w:cnfStyle w:val="001000000000" w:firstRow="0" w:lastRow="0" w:firstColumn="1" w:lastColumn="0" w:oddVBand="0" w:evenVBand="0" w:oddHBand="0" w:evenHBand="0" w:firstRowFirstColumn="0" w:firstRowLastColumn="0" w:lastRowFirstColumn="0" w:lastRowLastColumn="0"/>
            <w:tcW w:w="426" w:type="dxa"/>
          </w:tcPr>
          <w:p w14:paraId="1DFEE848" w14:textId="3AEE4282" w:rsidR="00066179" w:rsidRPr="0077588F" w:rsidRDefault="00066179" w:rsidP="0077588F">
            <w:pPr>
              <w:pStyle w:val="Paragraphedeliste"/>
              <w:numPr>
                <w:ilvl w:val="0"/>
                <w:numId w:val="36"/>
              </w:numPr>
              <w:spacing w:before="20" w:after="20" w:line="240" w:lineRule="auto"/>
              <w:ind w:left="426" w:hanging="426"/>
              <w:contextualSpacing w:val="0"/>
              <w:rPr>
                <w:rFonts w:ascii="Arial" w:hAnsi="Arial" w:cs="Arial"/>
                <w:szCs w:val="18"/>
              </w:rPr>
            </w:pPr>
          </w:p>
        </w:tc>
        <w:tc>
          <w:tcPr>
            <w:tcW w:w="7677" w:type="dxa"/>
          </w:tcPr>
          <w:p w14:paraId="5721DAD6" w14:textId="0429ABC0" w:rsidR="00066179" w:rsidRPr="0077588F" w:rsidRDefault="00066179"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Die akademische Gleichbehandlung für einheimische und Incoming Teilnehmende sicherstellen und die Integration von Incomings in den Hochschulalltag gewährleisten</w:t>
            </w:r>
          </w:p>
        </w:tc>
        <w:tc>
          <w:tcPr>
            <w:tcW w:w="476" w:type="dxa"/>
          </w:tcPr>
          <w:p w14:paraId="48D524ED" w14:textId="77777777" w:rsidR="00066179" w:rsidRPr="0077588F" w:rsidRDefault="00815566"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576627227"/>
                <w14:checkbox>
                  <w14:checked w14:val="0"/>
                  <w14:checkedState w14:val="2612" w14:font="MS Gothic"/>
                  <w14:uncheckedState w14:val="2610" w14:font="MS Gothic"/>
                </w14:checkbox>
              </w:sdtPr>
              <w:sdtEndPr/>
              <w:sdtContent>
                <w:r w:rsidR="00066179" w:rsidRPr="0077588F">
                  <w:rPr>
                    <w:rFonts w:ascii="Segoe UI Symbol" w:eastAsia="MS Gothic" w:hAnsi="Segoe UI Symbol" w:cs="Segoe UI Symbol"/>
                    <w:szCs w:val="18"/>
                  </w:rPr>
                  <w:t>☐</w:t>
                </w:r>
              </w:sdtContent>
            </w:sdt>
          </w:p>
        </w:tc>
      </w:tr>
      <w:tr w:rsidR="00066179" w:rsidRPr="0077588F" w14:paraId="73CD60C6" w14:textId="77777777" w:rsidTr="0077588F">
        <w:trPr>
          <w:trHeight w:val="469"/>
        </w:trPr>
        <w:tc>
          <w:tcPr>
            <w:cnfStyle w:val="001000000000" w:firstRow="0" w:lastRow="0" w:firstColumn="1" w:lastColumn="0" w:oddVBand="0" w:evenVBand="0" w:oddHBand="0" w:evenHBand="0" w:firstRowFirstColumn="0" w:firstRowLastColumn="0" w:lastRowFirstColumn="0" w:lastRowLastColumn="0"/>
            <w:tcW w:w="426" w:type="dxa"/>
          </w:tcPr>
          <w:p w14:paraId="0E1F5127" w14:textId="4753FC42" w:rsidR="00066179" w:rsidRPr="0077588F" w:rsidRDefault="00066179" w:rsidP="0077588F">
            <w:pPr>
              <w:pStyle w:val="Paragraphedeliste"/>
              <w:numPr>
                <w:ilvl w:val="0"/>
                <w:numId w:val="36"/>
              </w:numPr>
              <w:spacing w:before="20" w:after="20" w:line="240" w:lineRule="auto"/>
              <w:ind w:left="426" w:hanging="426"/>
              <w:contextualSpacing w:val="0"/>
              <w:rPr>
                <w:rFonts w:ascii="Arial" w:hAnsi="Arial" w:cs="Arial"/>
                <w:szCs w:val="18"/>
              </w:rPr>
            </w:pPr>
          </w:p>
        </w:tc>
        <w:tc>
          <w:tcPr>
            <w:tcW w:w="7677" w:type="dxa"/>
          </w:tcPr>
          <w:p w14:paraId="6278EB61" w14:textId="3DD65D75" w:rsidR="00066179" w:rsidRPr="0077588F" w:rsidRDefault="00066179"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Die Grundsätze der Nichtdiskriminierung in vollem Umfang respektieren und den gleichberechtigten Zugang und die Chancengleichheit für mobile Teilnehmende aus allen Bereichen, insbesondere für benachteiligte oder gefährdete Gruppen, zu fördern und zu gewährleisten</w:t>
            </w:r>
          </w:p>
        </w:tc>
        <w:tc>
          <w:tcPr>
            <w:tcW w:w="476" w:type="dxa"/>
          </w:tcPr>
          <w:p w14:paraId="53EADA81" w14:textId="77777777" w:rsidR="00066179" w:rsidRPr="0077588F" w:rsidRDefault="00815566"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939709026"/>
                <w14:checkbox>
                  <w14:checked w14:val="0"/>
                  <w14:checkedState w14:val="2612" w14:font="MS Gothic"/>
                  <w14:uncheckedState w14:val="2610" w14:font="MS Gothic"/>
                </w14:checkbox>
              </w:sdtPr>
              <w:sdtEndPr/>
              <w:sdtContent>
                <w:r w:rsidR="00066179" w:rsidRPr="0077588F">
                  <w:rPr>
                    <w:rFonts w:ascii="Segoe UI Symbol" w:eastAsia="MS Gothic" w:hAnsi="Segoe UI Symbol" w:cs="Segoe UI Symbol"/>
                    <w:szCs w:val="18"/>
                  </w:rPr>
                  <w:t>☐</w:t>
                </w:r>
              </w:sdtContent>
            </w:sdt>
          </w:p>
        </w:tc>
      </w:tr>
      <w:tr w:rsidR="00066179" w:rsidRPr="0077588F" w14:paraId="124FEF10" w14:textId="77777777" w:rsidTr="0077588F">
        <w:trPr>
          <w:trHeight w:val="223"/>
        </w:trPr>
        <w:tc>
          <w:tcPr>
            <w:cnfStyle w:val="001000000000" w:firstRow="0" w:lastRow="0" w:firstColumn="1" w:lastColumn="0" w:oddVBand="0" w:evenVBand="0" w:oddHBand="0" w:evenHBand="0" w:firstRowFirstColumn="0" w:firstRowLastColumn="0" w:lastRowFirstColumn="0" w:lastRowLastColumn="0"/>
            <w:tcW w:w="426" w:type="dxa"/>
          </w:tcPr>
          <w:p w14:paraId="29068AEF" w14:textId="1F2B104F" w:rsidR="00066179" w:rsidRPr="0077588F" w:rsidRDefault="00066179" w:rsidP="0077588F">
            <w:pPr>
              <w:pStyle w:val="Paragraphedeliste"/>
              <w:numPr>
                <w:ilvl w:val="0"/>
                <w:numId w:val="36"/>
              </w:numPr>
              <w:spacing w:before="20" w:after="20" w:line="240" w:lineRule="auto"/>
              <w:ind w:left="426" w:hanging="426"/>
              <w:contextualSpacing w:val="0"/>
              <w:rPr>
                <w:rFonts w:ascii="Arial" w:hAnsi="Arial" w:cs="Arial"/>
                <w:szCs w:val="18"/>
              </w:rPr>
            </w:pPr>
          </w:p>
        </w:tc>
        <w:tc>
          <w:tcPr>
            <w:tcW w:w="7677" w:type="dxa"/>
          </w:tcPr>
          <w:p w14:paraId="7B0CC82A" w14:textId="2C0EF07A" w:rsidR="00066179" w:rsidRPr="0077588F" w:rsidRDefault="00066179"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Faires, transparentes und dokumentiertes Auswahlverfahren anwenden, das die Chancengleichheit der für die Mobilität in Frage kommenden Teilnehmenden gewährleistet</w:t>
            </w:r>
          </w:p>
        </w:tc>
        <w:tc>
          <w:tcPr>
            <w:tcW w:w="476" w:type="dxa"/>
          </w:tcPr>
          <w:p w14:paraId="3467EF31" w14:textId="77777777" w:rsidR="00066179" w:rsidRPr="0077588F" w:rsidRDefault="00815566"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771669174"/>
                <w14:checkbox>
                  <w14:checked w14:val="0"/>
                  <w14:checkedState w14:val="2612" w14:font="MS Gothic"/>
                  <w14:uncheckedState w14:val="2610" w14:font="MS Gothic"/>
                </w14:checkbox>
              </w:sdtPr>
              <w:sdtEndPr/>
              <w:sdtContent>
                <w:r w:rsidR="00066179" w:rsidRPr="0077588F">
                  <w:rPr>
                    <w:rFonts w:ascii="Segoe UI Symbol" w:eastAsia="MS Gothic" w:hAnsi="Segoe UI Symbol" w:cs="Segoe UI Symbol"/>
                    <w:szCs w:val="18"/>
                  </w:rPr>
                  <w:t>☐</w:t>
                </w:r>
              </w:sdtContent>
            </w:sdt>
          </w:p>
        </w:tc>
      </w:tr>
      <w:tr w:rsidR="00C35A55" w:rsidRPr="0077588F" w14:paraId="53C9FB8A" w14:textId="77777777" w:rsidTr="0077588F">
        <w:trPr>
          <w:trHeight w:val="223"/>
        </w:trPr>
        <w:tc>
          <w:tcPr>
            <w:cnfStyle w:val="001000000000" w:firstRow="0" w:lastRow="0" w:firstColumn="1" w:lastColumn="0" w:oddVBand="0" w:evenVBand="0" w:oddHBand="0" w:evenHBand="0" w:firstRowFirstColumn="0" w:firstRowLastColumn="0" w:lastRowFirstColumn="0" w:lastRowLastColumn="0"/>
            <w:tcW w:w="8103" w:type="dxa"/>
            <w:gridSpan w:val="2"/>
          </w:tcPr>
          <w:p w14:paraId="4273FCD0" w14:textId="5E81D106" w:rsidR="00C35A55" w:rsidRPr="0077588F" w:rsidRDefault="00C35A55" w:rsidP="0077588F">
            <w:pPr>
              <w:pStyle w:val="Sous-titre"/>
              <w:spacing w:after="0" w:line="0" w:lineRule="atLeast"/>
            </w:pPr>
            <w:r w:rsidRPr="0077588F">
              <w:rPr>
                <w:rFonts w:ascii="Arial" w:hAnsi="Arial" w:cs="Arial"/>
              </w:rPr>
              <w:t>Anerkennung</w:t>
            </w:r>
          </w:p>
        </w:tc>
        <w:tc>
          <w:tcPr>
            <w:tcW w:w="476" w:type="dxa"/>
          </w:tcPr>
          <w:p w14:paraId="76B6899B" w14:textId="77777777" w:rsidR="00C35A55" w:rsidRPr="0077588F" w:rsidRDefault="00C35A55"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066179" w:rsidRPr="0077588F" w14:paraId="2AB514A5" w14:textId="77777777" w:rsidTr="0077588F">
        <w:trPr>
          <w:trHeight w:val="223"/>
        </w:trPr>
        <w:tc>
          <w:tcPr>
            <w:cnfStyle w:val="001000000000" w:firstRow="0" w:lastRow="0" w:firstColumn="1" w:lastColumn="0" w:oddVBand="0" w:evenVBand="0" w:oddHBand="0" w:evenHBand="0" w:firstRowFirstColumn="0" w:firstRowLastColumn="0" w:lastRowFirstColumn="0" w:lastRowLastColumn="0"/>
            <w:tcW w:w="426" w:type="dxa"/>
          </w:tcPr>
          <w:p w14:paraId="070DFCA1" w14:textId="1EDB73C3" w:rsidR="00066179" w:rsidRPr="0077588F" w:rsidRDefault="00066179" w:rsidP="0077588F">
            <w:pPr>
              <w:pStyle w:val="Paragraphedeliste"/>
              <w:numPr>
                <w:ilvl w:val="0"/>
                <w:numId w:val="36"/>
              </w:numPr>
              <w:spacing w:before="20" w:after="20" w:line="240" w:lineRule="auto"/>
              <w:ind w:left="426" w:hanging="426"/>
              <w:contextualSpacing w:val="0"/>
              <w:rPr>
                <w:rFonts w:ascii="Arial" w:hAnsi="Arial" w:cs="Arial"/>
                <w:szCs w:val="18"/>
              </w:rPr>
            </w:pPr>
          </w:p>
        </w:tc>
        <w:tc>
          <w:tcPr>
            <w:tcW w:w="7677" w:type="dxa"/>
          </w:tcPr>
          <w:p w14:paraId="3EA14FA1" w14:textId="4D7C21C2" w:rsidR="00066179" w:rsidRPr="0077588F" w:rsidRDefault="00066179" w:rsidP="0077588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7588F">
              <w:rPr>
                <w:rFonts w:ascii="Arial" w:hAnsi="Arial" w:cs="Arial"/>
              </w:rPr>
              <w:t>Anerkennungsverfahren im Vorfeld transparent beschreiben</w:t>
            </w:r>
          </w:p>
        </w:tc>
        <w:tc>
          <w:tcPr>
            <w:tcW w:w="476" w:type="dxa"/>
          </w:tcPr>
          <w:p w14:paraId="4D78B498" w14:textId="69540275" w:rsidR="00066179" w:rsidRPr="0077588F" w:rsidRDefault="00815566"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2067709924"/>
                <w14:checkbox>
                  <w14:checked w14:val="0"/>
                  <w14:checkedState w14:val="2612" w14:font="MS Gothic"/>
                  <w14:uncheckedState w14:val="2610" w14:font="MS Gothic"/>
                </w14:checkbox>
              </w:sdtPr>
              <w:sdtEndPr/>
              <w:sdtContent>
                <w:r w:rsidR="00066179" w:rsidRPr="0077588F">
                  <w:rPr>
                    <w:rFonts w:ascii="Segoe UI Symbol" w:eastAsia="MS Gothic" w:hAnsi="Segoe UI Symbol" w:cs="Segoe UI Symbol"/>
                    <w:szCs w:val="18"/>
                  </w:rPr>
                  <w:t>☐</w:t>
                </w:r>
              </w:sdtContent>
            </w:sdt>
          </w:p>
        </w:tc>
      </w:tr>
      <w:tr w:rsidR="00066179" w:rsidRPr="0077588F" w14:paraId="1713CA52" w14:textId="77777777" w:rsidTr="0077588F">
        <w:trPr>
          <w:trHeight w:val="469"/>
        </w:trPr>
        <w:tc>
          <w:tcPr>
            <w:cnfStyle w:val="001000000000" w:firstRow="0" w:lastRow="0" w:firstColumn="1" w:lastColumn="0" w:oddVBand="0" w:evenVBand="0" w:oddHBand="0" w:evenHBand="0" w:firstRowFirstColumn="0" w:firstRowLastColumn="0" w:lastRowFirstColumn="0" w:lastRowLastColumn="0"/>
            <w:tcW w:w="426" w:type="dxa"/>
          </w:tcPr>
          <w:p w14:paraId="1F92FE80" w14:textId="63F4AF6B" w:rsidR="00066179" w:rsidRPr="0077588F" w:rsidRDefault="00066179" w:rsidP="0077588F">
            <w:pPr>
              <w:pStyle w:val="Paragraphedeliste"/>
              <w:numPr>
                <w:ilvl w:val="0"/>
                <w:numId w:val="36"/>
              </w:numPr>
              <w:spacing w:before="20" w:after="20" w:line="240" w:lineRule="auto"/>
              <w:ind w:left="426" w:hanging="426"/>
              <w:contextualSpacing w:val="0"/>
              <w:rPr>
                <w:rFonts w:ascii="Arial" w:hAnsi="Arial" w:cs="Arial"/>
                <w:szCs w:val="18"/>
              </w:rPr>
            </w:pPr>
          </w:p>
        </w:tc>
        <w:tc>
          <w:tcPr>
            <w:tcW w:w="7677" w:type="dxa"/>
          </w:tcPr>
          <w:p w14:paraId="653A2520" w14:textId="4A544F70" w:rsidR="00066179" w:rsidRPr="0077588F" w:rsidRDefault="00066179" w:rsidP="0077588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Uneingeschränkte und transparente Anerkennung von zufriedenstellend abgeschlossenen Leistungen (ECTS oder Äquivalent) im Rahmen einer Studierendenmobilität und, wenn immer möglich, einer Praktikumsmobilität, welche in den verbindlichen Studien- und Praktikumsabkommen (Learning Agreements) vereinbart wurden, gewährleisten</w:t>
            </w:r>
          </w:p>
        </w:tc>
        <w:tc>
          <w:tcPr>
            <w:tcW w:w="476" w:type="dxa"/>
          </w:tcPr>
          <w:p w14:paraId="02AF3869" w14:textId="77777777" w:rsidR="00066179" w:rsidRPr="0077588F" w:rsidRDefault="00815566"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386112130"/>
                <w14:checkbox>
                  <w14:checked w14:val="0"/>
                  <w14:checkedState w14:val="2612" w14:font="MS Gothic"/>
                  <w14:uncheckedState w14:val="2610" w14:font="MS Gothic"/>
                </w14:checkbox>
              </w:sdtPr>
              <w:sdtEndPr/>
              <w:sdtContent>
                <w:r w:rsidR="00066179" w:rsidRPr="0077588F">
                  <w:rPr>
                    <w:rFonts w:ascii="Segoe UI Symbol" w:eastAsia="MS Gothic" w:hAnsi="Segoe UI Symbol" w:cs="Segoe UI Symbol"/>
                    <w:szCs w:val="18"/>
                  </w:rPr>
                  <w:t>☐</w:t>
                </w:r>
              </w:sdtContent>
            </w:sdt>
          </w:p>
        </w:tc>
      </w:tr>
      <w:tr w:rsidR="00066179" w:rsidRPr="0077588F" w14:paraId="453A8639" w14:textId="77777777" w:rsidTr="0077588F">
        <w:trPr>
          <w:trHeight w:val="283"/>
        </w:trPr>
        <w:tc>
          <w:tcPr>
            <w:cnfStyle w:val="001000000000" w:firstRow="0" w:lastRow="0" w:firstColumn="1" w:lastColumn="0" w:oddVBand="0" w:evenVBand="0" w:oddHBand="0" w:evenHBand="0" w:firstRowFirstColumn="0" w:firstRowLastColumn="0" w:lastRowFirstColumn="0" w:lastRowLastColumn="0"/>
            <w:tcW w:w="426" w:type="dxa"/>
          </w:tcPr>
          <w:p w14:paraId="6D456BC7" w14:textId="5C17DE92" w:rsidR="00066179" w:rsidRPr="0077588F" w:rsidRDefault="00066179" w:rsidP="0077588F">
            <w:pPr>
              <w:pStyle w:val="Paragraphedeliste"/>
              <w:numPr>
                <w:ilvl w:val="0"/>
                <w:numId w:val="36"/>
              </w:numPr>
              <w:spacing w:before="20" w:after="20" w:line="240" w:lineRule="auto"/>
              <w:ind w:left="426" w:hanging="426"/>
              <w:contextualSpacing w:val="0"/>
              <w:rPr>
                <w:rFonts w:ascii="Arial" w:hAnsi="Arial" w:cs="Arial"/>
                <w:szCs w:val="18"/>
              </w:rPr>
            </w:pPr>
          </w:p>
        </w:tc>
        <w:tc>
          <w:tcPr>
            <w:tcW w:w="7677" w:type="dxa"/>
          </w:tcPr>
          <w:p w14:paraId="1B44A6C8" w14:textId="64CF60B9" w:rsidR="00066179" w:rsidRPr="0077588F" w:rsidRDefault="00066179" w:rsidP="0077588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 xml:space="preserve">Den Incoming Studierenden und ihren entsendenden Institutionen am oder kurz nach Ende ihrer Mobilität kostenlos Abschriften («Transcript of Records») in Englisch oder in der Sprache der entsendenden Einrichtung zur Verfügung stellen, die eine vollständige, genaue und rechtzeitige Auflistung ihrer Leistungen enthalten </w:t>
            </w:r>
          </w:p>
        </w:tc>
        <w:tc>
          <w:tcPr>
            <w:tcW w:w="476" w:type="dxa"/>
          </w:tcPr>
          <w:p w14:paraId="33BF194E" w14:textId="77777777" w:rsidR="00066179" w:rsidRPr="0077588F" w:rsidRDefault="00815566"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243383090"/>
                <w14:checkbox>
                  <w14:checked w14:val="0"/>
                  <w14:checkedState w14:val="2612" w14:font="MS Gothic"/>
                  <w14:uncheckedState w14:val="2610" w14:font="MS Gothic"/>
                </w14:checkbox>
              </w:sdtPr>
              <w:sdtEndPr/>
              <w:sdtContent>
                <w:r w:rsidR="00066179" w:rsidRPr="0077588F">
                  <w:rPr>
                    <w:rFonts w:ascii="Segoe UI Symbol" w:eastAsia="MS Gothic" w:hAnsi="Segoe UI Symbol" w:cs="Segoe UI Symbol"/>
                    <w:szCs w:val="18"/>
                  </w:rPr>
                  <w:t>☐</w:t>
                </w:r>
              </w:sdtContent>
            </w:sdt>
          </w:p>
        </w:tc>
      </w:tr>
      <w:tr w:rsidR="00066179" w:rsidRPr="0077588F" w14:paraId="5023378F" w14:textId="77777777" w:rsidTr="0077588F">
        <w:trPr>
          <w:trHeight w:val="469"/>
        </w:trPr>
        <w:tc>
          <w:tcPr>
            <w:cnfStyle w:val="001000000000" w:firstRow="0" w:lastRow="0" w:firstColumn="1" w:lastColumn="0" w:oddVBand="0" w:evenVBand="0" w:oddHBand="0" w:evenHBand="0" w:firstRowFirstColumn="0" w:firstRowLastColumn="0" w:lastRowFirstColumn="0" w:lastRowLastColumn="0"/>
            <w:tcW w:w="426" w:type="dxa"/>
          </w:tcPr>
          <w:p w14:paraId="713C1E15" w14:textId="1AC26EF8" w:rsidR="00066179" w:rsidRPr="0077588F" w:rsidRDefault="00066179" w:rsidP="0077588F">
            <w:pPr>
              <w:pStyle w:val="Paragraphedeliste"/>
              <w:numPr>
                <w:ilvl w:val="0"/>
                <w:numId w:val="36"/>
              </w:numPr>
              <w:spacing w:before="20" w:after="20" w:line="240" w:lineRule="auto"/>
              <w:ind w:left="426" w:hanging="426"/>
              <w:contextualSpacing w:val="0"/>
              <w:rPr>
                <w:rFonts w:ascii="Arial" w:hAnsi="Arial" w:cs="Arial"/>
                <w:szCs w:val="18"/>
              </w:rPr>
            </w:pPr>
          </w:p>
        </w:tc>
        <w:tc>
          <w:tcPr>
            <w:tcW w:w="7677" w:type="dxa"/>
          </w:tcPr>
          <w:p w14:paraId="2A5B029E" w14:textId="63CB516E" w:rsidR="00066179" w:rsidRPr="0077588F" w:rsidRDefault="00066179" w:rsidP="0077588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bookmarkStart w:id="4" w:name="_Hlk116635857"/>
            <w:r w:rsidRPr="0077588F">
              <w:rPr>
                <w:rFonts w:ascii="Arial" w:hAnsi="Arial" w:cs="Arial"/>
              </w:rPr>
              <w:t>Sich für die Förderung und Anerkennung von Mobilitätsmassnahmen von Personal der Hochschul- und höheren Berufsbildung einsetzen</w:t>
            </w:r>
            <w:bookmarkEnd w:id="4"/>
          </w:p>
        </w:tc>
        <w:tc>
          <w:tcPr>
            <w:tcW w:w="476" w:type="dxa"/>
          </w:tcPr>
          <w:p w14:paraId="00802BF6" w14:textId="77777777" w:rsidR="00066179" w:rsidRPr="0077588F" w:rsidRDefault="00815566"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152101059"/>
                <w14:checkbox>
                  <w14:checked w14:val="0"/>
                  <w14:checkedState w14:val="2612" w14:font="MS Gothic"/>
                  <w14:uncheckedState w14:val="2610" w14:font="MS Gothic"/>
                </w14:checkbox>
              </w:sdtPr>
              <w:sdtEndPr/>
              <w:sdtContent>
                <w:r w:rsidR="00066179" w:rsidRPr="0077588F">
                  <w:rPr>
                    <w:rFonts w:ascii="Segoe UI Symbol" w:eastAsia="MS Gothic" w:hAnsi="Segoe UI Symbol" w:cs="Segoe UI Symbol"/>
                    <w:szCs w:val="18"/>
                  </w:rPr>
                  <w:t>☐</w:t>
                </w:r>
              </w:sdtContent>
            </w:sdt>
          </w:p>
        </w:tc>
      </w:tr>
      <w:tr w:rsidR="00C35A55" w:rsidRPr="0077588F" w14:paraId="23C0FA40" w14:textId="77777777" w:rsidTr="0077588F">
        <w:trPr>
          <w:trHeight w:val="242"/>
        </w:trPr>
        <w:tc>
          <w:tcPr>
            <w:cnfStyle w:val="001000000000" w:firstRow="0" w:lastRow="0" w:firstColumn="1" w:lastColumn="0" w:oddVBand="0" w:evenVBand="0" w:oddHBand="0" w:evenHBand="0" w:firstRowFirstColumn="0" w:firstRowLastColumn="0" w:lastRowFirstColumn="0" w:lastRowLastColumn="0"/>
            <w:tcW w:w="8103" w:type="dxa"/>
            <w:gridSpan w:val="2"/>
          </w:tcPr>
          <w:p w14:paraId="61A93106" w14:textId="2AAA94E7" w:rsidR="00C35A55" w:rsidRPr="0077588F" w:rsidRDefault="00C35A55" w:rsidP="0077588F">
            <w:pPr>
              <w:pStyle w:val="Sous-titre"/>
              <w:spacing w:after="0" w:line="240" w:lineRule="auto"/>
            </w:pPr>
            <w:r w:rsidRPr="0077588F">
              <w:rPr>
                <w:rFonts w:ascii="Arial" w:hAnsi="Arial" w:cs="Arial"/>
              </w:rPr>
              <w:t>Vorbereitung und Begleitung von Mobilität</w:t>
            </w:r>
          </w:p>
        </w:tc>
        <w:tc>
          <w:tcPr>
            <w:tcW w:w="476" w:type="dxa"/>
          </w:tcPr>
          <w:p w14:paraId="32CAA8F8" w14:textId="77777777" w:rsidR="00C35A55" w:rsidRPr="0077588F" w:rsidRDefault="00C35A55"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77588F" w:rsidRPr="0077588F" w14:paraId="6F1D1630" w14:textId="77777777" w:rsidTr="0077588F">
        <w:trPr>
          <w:trHeight w:val="365"/>
        </w:trPr>
        <w:tc>
          <w:tcPr>
            <w:cnfStyle w:val="001000000000" w:firstRow="0" w:lastRow="0" w:firstColumn="1" w:lastColumn="0" w:oddVBand="0" w:evenVBand="0" w:oddHBand="0" w:evenHBand="0" w:firstRowFirstColumn="0" w:firstRowLastColumn="0" w:lastRowFirstColumn="0" w:lastRowLastColumn="0"/>
            <w:tcW w:w="426" w:type="dxa"/>
          </w:tcPr>
          <w:p w14:paraId="721755D2" w14:textId="028D7DFC" w:rsidR="0077588F" w:rsidRPr="0077588F" w:rsidRDefault="0077588F" w:rsidP="0077588F">
            <w:pPr>
              <w:pStyle w:val="Paragraphedeliste"/>
              <w:numPr>
                <w:ilvl w:val="0"/>
                <w:numId w:val="36"/>
              </w:numPr>
              <w:spacing w:before="20" w:after="20" w:line="240" w:lineRule="auto"/>
              <w:ind w:left="426" w:hanging="426"/>
              <w:contextualSpacing w:val="0"/>
              <w:rPr>
                <w:rFonts w:ascii="Arial" w:hAnsi="Arial" w:cs="Arial"/>
                <w:szCs w:val="18"/>
              </w:rPr>
            </w:pPr>
          </w:p>
        </w:tc>
        <w:tc>
          <w:tcPr>
            <w:tcW w:w="7677" w:type="dxa"/>
          </w:tcPr>
          <w:p w14:paraId="04443BAD" w14:textId="0F022924" w:rsidR="0077588F" w:rsidRPr="0077588F" w:rsidRDefault="0077588F" w:rsidP="0077588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Allgemeine Unterstützung von mobilen Teilnehmenden (Studierende und Personal von Institutionen der Hochschul- und höheren Berufsbildung) und ein geeignetes Beratungs- und Betreuungsangebot anbieten</w:t>
            </w:r>
          </w:p>
        </w:tc>
        <w:tc>
          <w:tcPr>
            <w:tcW w:w="476" w:type="dxa"/>
          </w:tcPr>
          <w:p w14:paraId="48B1FBFE" w14:textId="77777777" w:rsidR="0077588F" w:rsidRPr="0077588F" w:rsidRDefault="00815566"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731150217"/>
                <w14:checkbox>
                  <w14:checked w14:val="0"/>
                  <w14:checkedState w14:val="2612" w14:font="MS Gothic"/>
                  <w14:uncheckedState w14:val="2610" w14:font="MS Gothic"/>
                </w14:checkbox>
              </w:sdtPr>
              <w:sdtEndPr/>
              <w:sdtContent>
                <w:r w:rsidR="0077588F" w:rsidRPr="0077588F">
                  <w:rPr>
                    <w:rFonts w:ascii="Segoe UI Symbol" w:eastAsia="MS Gothic" w:hAnsi="Segoe UI Symbol" w:cs="Segoe UI Symbol"/>
                    <w:szCs w:val="18"/>
                  </w:rPr>
                  <w:t>☐</w:t>
                </w:r>
              </w:sdtContent>
            </w:sdt>
          </w:p>
        </w:tc>
      </w:tr>
      <w:tr w:rsidR="0077588F" w:rsidRPr="0077588F" w14:paraId="621614DF" w14:textId="77777777" w:rsidTr="0077588F">
        <w:trPr>
          <w:trHeight w:val="223"/>
        </w:trPr>
        <w:tc>
          <w:tcPr>
            <w:cnfStyle w:val="001000000000" w:firstRow="0" w:lastRow="0" w:firstColumn="1" w:lastColumn="0" w:oddVBand="0" w:evenVBand="0" w:oddHBand="0" w:evenHBand="0" w:firstRowFirstColumn="0" w:firstRowLastColumn="0" w:lastRowFirstColumn="0" w:lastRowLastColumn="0"/>
            <w:tcW w:w="426" w:type="dxa"/>
          </w:tcPr>
          <w:p w14:paraId="49E92440" w14:textId="0926CE1E" w:rsidR="0077588F" w:rsidRPr="0077588F" w:rsidRDefault="0077588F" w:rsidP="0077588F">
            <w:pPr>
              <w:pStyle w:val="Paragraphedeliste"/>
              <w:numPr>
                <w:ilvl w:val="0"/>
                <w:numId w:val="36"/>
              </w:numPr>
              <w:spacing w:before="20" w:after="20" w:line="240" w:lineRule="auto"/>
              <w:ind w:left="426" w:hanging="426"/>
              <w:contextualSpacing w:val="0"/>
              <w:rPr>
                <w:rFonts w:ascii="Arial" w:hAnsi="Arial" w:cs="Arial"/>
                <w:szCs w:val="18"/>
              </w:rPr>
            </w:pPr>
          </w:p>
        </w:tc>
        <w:tc>
          <w:tcPr>
            <w:tcW w:w="7677" w:type="dxa"/>
          </w:tcPr>
          <w:p w14:paraId="10208BFC" w14:textId="1813C412" w:rsidR="0077588F" w:rsidRPr="0077588F" w:rsidRDefault="0077588F" w:rsidP="0077588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 xml:space="preserve">Vorlesungs-, Kurs- oder Modulverzeichnis rechtzeitig veröffentlichen und aktualisieren um für alle Beteiligten transparente Informationen bereitzustellen </w:t>
            </w:r>
          </w:p>
        </w:tc>
        <w:tc>
          <w:tcPr>
            <w:tcW w:w="476" w:type="dxa"/>
          </w:tcPr>
          <w:p w14:paraId="4BA70921" w14:textId="289F8B2D" w:rsidR="0077588F" w:rsidRPr="0077588F" w:rsidRDefault="00815566"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335924604"/>
                <w14:checkbox>
                  <w14:checked w14:val="0"/>
                  <w14:checkedState w14:val="2612" w14:font="MS Gothic"/>
                  <w14:uncheckedState w14:val="2610" w14:font="MS Gothic"/>
                </w14:checkbox>
              </w:sdtPr>
              <w:sdtEndPr/>
              <w:sdtContent>
                <w:r w:rsidR="0077588F" w:rsidRPr="0077588F">
                  <w:rPr>
                    <w:rFonts w:ascii="Segoe UI Symbol" w:eastAsia="MS Gothic" w:hAnsi="Segoe UI Symbol" w:cs="Segoe UI Symbol"/>
                    <w:szCs w:val="18"/>
                  </w:rPr>
                  <w:t>☐</w:t>
                </w:r>
              </w:sdtContent>
            </w:sdt>
          </w:p>
        </w:tc>
      </w:tr>
      <w:tr w:rsidR="0077588F" w:rsidRPr="0077588F" w14:paraId="64E0D183" w14:textId="77777777" w:rsidTr="0077588F">
        <w:trPr>
          <w:trHeight w:val="223"/>
        </w:trPr>
        <w:tc>
          <w:tcPr>
            <w:cnfStyle w:val="001000000000" w:firstRow="0" w:lastRow="0" w:firstColumn="1" w:lastColumn="0" w:oddVBand="0" w:evenVBand="0" w:oddHBand="0" w:evenHBand="0" w:firstRowFirstColumn="0" w:firstRowLastColumn="0" w:lastRowFirstColumn="0" w:lastRowLastColumn="0"/>
            <w:tcW w:w="426" w:type="dxa"/>
          </w:tcPr>
          <w:p w14:paraId="7F52E348" w14:textId="3F198794" w:rsidR="0077588F" w:rsidRPr="0077588F" w:rsidRDefault="0077588F" w:rsidP="0077588F">
            <w:pPr>
              <w:pStyle w:val="Paragraphedeliste"/>
              <w:numPr>
                <w:ilvl w:val="0"/>
                <w:numId w:val="36"/>
              </w:numPr>
              <w:spacing w:before="20" w:after="20" w:line="240" w:lineRule="auto"/>
              <w:ind w:left="426" w:hanging="426"/>
              <w:contextualSpacing w:val="0"/>
              <w:rPr>
                <w:rFonts w:ascii="Arial" w:hAnsi="Arial" w:cs="Arial"/>
                <w:szCs w:val="18"/>
              </w:rPr>
            </w:pPr>
          </w:p>
        </w:tc>
        <w:tc>
          <w:tcPr>
            <w:tcW w:w="7677" w:type="dxa"/>
          </w:tcPr>
          <w:p w14:paraId="29E649E7" w14:textId="76D6BC88" w:rsidR="0077588F" w:rsidRPr="0077588F" w:rsidRDefault="0077588F" w:rsidP="0077588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Verpflichtungserklärungen (Studierendenmobilität) bzw. «Grant Agreements» (Personalmobilität) vor der Mobilität ausstellen und abschliessen</w:t>
            </w:r>
          </w:p>
        </w:tc>
        <w:tc>
          <w:tcPr>
            <w:tcW w:w="476" w:type="dxa"/>
          </w:tcPr>
          <w:p w14:paraId="02ADE96E" w14:textId="23D93AF6" w:rsidR="0077588F" w:rsidRPr="0077588F" w:rsidRDefault="00815566"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45064986"/>
                <w14:checkbox>
                  <w14:checked w14:val="0"/>
                  <w14:checkedState w14:val="2612" w14:font="MS Gothic"/>
                  <w14:uncheckedState w14:val="2610" w14:font="MS Gothic"/>
                </w14:checkbox>
              </w:sdtPr>
              <w:sdtEndPr/>
              <w:sdtContent>
                <w:r w:rsidR="0077588F" w:rsidRPr="0077588F">
                  <w:rPr>
                    <w:rFonts w:ascii="Segoe UI Symbol" w:eastAsia="MS Gothic" w:hAnsi="Segoe UI Symbol" w:cs="Segoe UI Symbol"/>
                    <w:szCs w:val="18"/>
                  </w:rPr>
                  <w:t>☐</w:t>
                </w:r>
              </w:sdtContent>
            </w:sdt>
          </w:p>
        </w:tc>
      </w:tr>
      <w:tr w:rsidR="0077588F" w:rsidRPr="0077588F" w14:paraId="5F8AC5B3" w14:textId="77777777" w:rsidTr="0077588F">
        <w:trPr>
          <w:trHeight w:val="246"/>
        </w:trPr>
        <w:tc>
          <w:tcPr>
            <w:cnfStyle w:val="001000000000" w:firstRow="0" w:lastRow="0" w:firstColumn="1" w:lastColumn="0" w:oddVBand="0" w:evenVBand="0" w:oddHBand="0" w:evenHBand="0" w:firstRowFirstColumn="0" w:firstRowLastColumn="0" w:lastRowFirstColumn="0" w:lastRowLastColumn="0"/>
            <w:tcW w:w="426" w:type="dxa"/>
          </w:tcPr>
          <w:p w14:paraId="042B9FB5" w14:textId="4BD8A95E" w:rsidR="0077588F" w:rsidRPr="0077588F" w:rsidRDefault="0077588F" w:rsidP="0077588F">
            <w:pPr>
              <w:pStyle w:val="Paragraphedeliste"/>
              <w:numPr>
                <w:ilvl w:val="0"/>
                <w:numId w:val="36"/>
              </w:numPr>
              <w:spacing w:before="20" w:after="20" w:line="240" w:lineRule="auto"/>
              <w:ind w:left="426" w:hanging="426"/>
              <w:contextualSpacing w:val="0"/>
              <w:rPr>
                <w:rFonts w:ascii="Arial" w:hAnsi="Arial" w:cs="Arial"/>
                <w:szCs w:val="18"/>
              </w:rPr>
            </w:pPr>
          </w:p>
        </w:tc>
        <w:tc>
          <w:tcPr>
            <w:tcW w:w="7677" w:type="dxa"/>
            <w:shd w:val="clear" w:color="auto" w:fill="auto"/>
          </w:tcPr>
          <w:p w14:paraId="189A9D6D" w14:textId="059750DB" w:rsidR="0077588F" w:rsidRPr="0077588F" w:rsidRDefault="0077588F" w:rsidP="0077588F">
            <w:pPr>
              <w:pStyle w:val="Aufzhlung1"/>
              <w:numPr>
                <w:ilvl w:val="0"/>
                <w:numId w:val="0"/>
              </w:numPr>
              <w:spacing w:before="60" w:after="6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Studien- und Praktikumsabkommen («Learning Agreements») sowie «Mobility Agreements» für Personalmobilität vor der Mobilität zwischen den entsendenden und aufnehmenden Einrichtungen oder Unternehmen und den mobilen Teilnehmenden validieren. Bei der Studierendenmobilität kann die Validierung auch spätestens kurz nach Beginn der Mobilität erfolgen.</w:t>
            </w:r>
          </w:p>
        </w:tc>
        <w:tc>
          <w:tcPr>
            <w:tcW w:w="476" w:type="dxa"/>
          </w:tcPr>
          <w:p w14:paraId="7E961AB0" w14:textId="341E091F" w:rsidR="0077588F" w:rsidRPr="0077588F" w:rsidRDefault="0077588F"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Segoe UI Symbol" w:eastAsia="MS Gothic" w:hAnsi="Segoe UI Symbol" w:cs="Segoe UI Symbol"/>
                <w:szCs w:val="18"/>
              </w:rPr>
              <w:t>☐</w:t>
            </w:r>
          </w:p>
        </w:tc>
      </w:tr>
      <w:tr w:rsidR="0077588F" w:rsidRPr="0077588F" w14:paraId="2E96738B" w14:textId="77777777" w:rsidTr="0077588F">
        <w:trPr>
          <w:trHeight w:val="246"/>
        </w:trPr>
        <w:tc>
          <w:tcPr>
            <w:cnfStyle w:val="001000000000" w:firstRow="0" w:lastRow="0" w:firstColumn="1" w:lastColumn="0" w:oddVBand="0" w:evenVBand="0" w:oddHBand="0" w:evenHBand="0" w:firstRowFirstColumn="0" w:firstRowLastColumn="0" w:lastRowFirstColumn="0" w:lastRowLastColumn="0"/>
            <w:tcW w:w="426" w:type="dxa"/>
          </w:tcPr>
          <w:p w14:paraId="535C99A0" w14:textId="0BC4A62E" w:rsidR="0077588F" w:rsidRPr="0077588F" w:rsidRDefault="0077588F" w:rsidP="0077588F">
            <w:pPr>
              <w:pStyle w:val="Paragraphedeliste"/>
              <w:numPr>
                <w:ilvl w:val="0"/>
                <w:numId w:val="36"/>
              </w:numPr>
              <w:spacing w:before="20" w:after="20" w:line="240" w:lineRule="auto"/>
              <w:ind w:left="426" w:hanging="426"/>
              <w:contextualSpacing w:val="0"/>
              <w:rPr>
                <w:rFonts w:ascii="Arial" w:hAnsi="Arial" w:cs="Arial"/>
                <w:szCs w:val="18"/>
              </w:rPr>
            </w:pPr>
          </w:p>
        </w:tc>
        <w:tc>
          <w:tcPr>
            <w:tcW w:w="7677" w:type="dxa"/>
            <w:shd w:val="clear" w:color="auto" w:fill="auto"/>
          </w:tcPr>
          <w:p w14:paraId="227E6BE3" w14:textId="045EC107" w:rsidR="0077588F" w:rsidRPr="0077588F" w:rsidRDefault="0077588F" w:rsidP="0077588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Outgoing-Teilnehmende gut auf die Mobilität vorbereiten und Erwerb von Sprachkenntnissen unterstützen</w:t>
            </w:r>
          </w:p>
        </w:tc>
        <w:tc>
          <w:tcPr>
            <w:tcW w:w="476" w:type="dxa"/>
          </w:tcPr>
          <w:p w14:paraId="66FDB85B" w14:textId="015D45B6" w:rsidR="0077588F" w:rsidRPr="0077588F" w:rsidRDefault="00815566"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389498730"/>
                <w14:checkbox>
                  <w14:checked w14:val="0"/>
                  <w14:checkedState w14:val="2612" w14:font="MS Gothic"/>
                  <w14:uncheckedState w14:val="2610" w14:font="MS Gothic"/>
                </w14:checkbox>
              </w:sdtPr>
              <w:sdtEndPr/>
              <w:sdtContent>
                <w:r w:rsidR="0077588F" w:rsidRPr="0077588F">
                  <w:rPr>
                    <w:rFonts w:ascii="MS Gothic" w:eastAsia="MS Gothic" w:hAnsi="MS Gothic" w:cs="Arial"/>
                    <w:szCs w:val="18"/>
                  </w:rPr>
                  <w:t>☐</w:t>
                </w:r>
              </w:sdtContent>
            </w:sdt>
          </w:p>
        </w:tc>
      </w:tr>
      <w:tr w:rsidR="0077588F" w:rsidRPr="0077588F" w14:paraId="516D7E0F" w14:textId="77777777" w:rsidTr="0077588F">
        <w:trPr>
          <w:trHeight w:val="246"/>
        </w:trPr>
        <w:tc>
          <w:tcPr>
            <w:cnfStyle w:val="001000000000" w:firstRow="0" w:lastRow="0" w:firstColumn="1" w:lastColumn="0" w:oddVBand="0" w:evenVBand="0" w:oddHBand="0" w:evenHBand="0" w:firstRowFirstColumn="0" w:firstRowLastColumn="0" w:lastRowFirstColumn="0" w:lastRowLastColumn="0"/>
            <w:tcW w:w="426" w:type="dxa"/>
          </w:tcPr>
          <w:p w14:paraId="766D03E8" w14:textId="77777777" w:rsidR="0077588F" w:rsidRPr="0077588F" w:rsidRDefault="0077588F" w:rsidP="0077588F">
            <w:pPr>
              <w:pStyle w:val="Paragraphedeliste"/>
              <w:numPr>
                <w:ilvl w:val="0"/>
                <w:numId w:val="36"/>
              </w:numPr>
              <w:spacing w:before="20" w:after="20" w:line="240" w:lineRule="auto"/>
              <w:ind w:left="426" w:hanging="426"/>
              <w:contextualSpacing w:val="0"/>
              <w:rPr>
                <w:rFonts w:ascii="Arial" w:hAnsi="Arial" w:cs="Arial"/>
                <w:szCs w:val="18"/>
              </w:rPr>
            </w:pPr>
          </w:p>
        </w:tc>
        <w:tc>
          <w:tcPr>
            <w:tcW w:w="7677" w:type="dxa"/>
            <w:shd w:val="clear" w:color="auto" w:fill="auto"/>
          </w:tcPr>
          <w:p w14:paraId="4F3BC228" w14:textId="588C1BB9" w:rsidR="0077588F" w:rsidRPr="0077588F" w:rsidRDefault="0077588F" w:rsidP="0077588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Unterstützung für die Beschaffung von Visa leisten, beim Abschluss von Versicherungen (insbesondere für Praktika) und der Wohnungssuche unterstützen. Die mobilen Teilnehmenden in Fällen, in denen keine automatische Versicherungsdeckung greift, informieren</w:t>
            </w:r>
          </w:p>
        </w:tc>
        <w:tc>
          <w:tcPr>
            <w:tcW w:w="476" w:type="dxa"/>
          </w:tcPr>
          <w:p w14:paraId="42946182" w14:textId="4B0EA689" w:rsidR="0077588F" w:rsidRPr="0077588F" w:rsidRDefault="00815566"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672066087"/>
                <w14:checkbox>
                  <w14:checked w14:val="0"/>
                  <w14:checkedState w14:val="2612" w14:font="MS Gothic"/>
                  <w14:uncheckedState w14:val="2610" w14:font="MS Gothic"/>
                </w14:checkbox>
              </w:sdtPr>
              <w:sdtEndPr/>
              <w:sdtContent>
                <w:r w:rsidR="0077588F" w:rsidRPr="0077588F">
                  <w:rPr>
                    <w:rFonts w:ascii="MS Gothic" w:eastAsia="MS Gothic" w:hAnsi="MS Gothic" w:cs="Arial"/>
                    <w:szCs w:val="18"/>
                  </w:rPr>
                  <w:t>☐</w:t>
                </w:r>
              </w:sdtContent>
            </w:sdt>
          </w:p>
        </w:tc>
      </w:tr>
      <w:tr w:rsidR="0077588F" w:rsidRPr="0077588F" w14:paraId="48E54793" w14:textId="77777777" w:rsidTr="0077588F">
        <w:trPr>
          <w:trHeight w:val="246"/>
        </w:trPr>
        <w:tc>
          <w:tcPr>
            <w:cnfStyle w:val="001000000000" w:firstRow="0" w:lastRow="0" w:firstColumn="1" w:lastColumn="0" w:oddVBand="0" w:evenVBand="0" w:oddHBand="0" w:evenHBand="0" w:firstRowFirstColumn="0" w:firstRowLastColumn="0" w:lastRowFirstColumn="0" w:lastRowLastColumn="0"/>
            <w:tcW w:w="426" w:type="dxa"/>
          </w:tcPr>
          <w:p w14:paraId="4059FFB3" w14:textId="77777777" w:rsidR="0077588F" w:rsidRPr="0077588F" w:rsidRDefault="0077588F" w:rsidP="0077588F">
            <w:pPr>
              <w:pStyle w:val="Paragraphedeliste"/>
              <w:numPr>
                <w:ilvl w:val="0"/>
                <w:numId w:val="36"/>
              </w:numPr>
              <w:spacing w:before="20" w:after="20" w:line="240" w:lineRule="auto"/>
              <w:ind w:left="426" w:hanging="426"/>
              <w:contextualSpacing w:val="0"/>
              <w:rPr>
                <w:rFonts w:ascii="Arial" w:hAnsi="Arial" w:cs="Arial"/>
                <w:szCs w:val="18"/>
              </w:rPr>
            </w:pPr>
          </w:p>
        </w:tc>
        <w:tc>
          <w:tcPr>
            <w:tcW w:w="7677" w:type="dxa"/>
            <w:shd w:val="clear" w:color="auto" w:fill="auto"/>
          </w:tcPr>
          <w:p w14:paraId="57B35722" w14:textId="1CFAF097" w:rsidR="0077588F" w:rsidRPr="0077588F" w:rsidRDefault="0077588F" w:rsidP="0077588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77588F">
              <w:rPr>
                <w:rFonts w:ascii="Arial" w:hAnsi="Arial" w:cs="Arial"/>
              </w:rPr>
              <w:t>Studierende und Personal für Möglichkeiten einer umweltbewussten Reise sensibilisieren</w:t>
            </w:r>
          </w:p>
        </w:tc>
        <w:tc>
          <w:tcPr>
            <w:tcW w:w="476" w:type="dxa"/>
          </w:tcPr>
          <w:p w14:paraId="16229CC7" w14:textId="680D2971" w:rsidR="0077588F" w:rsidRPr="0077588F" w:rsidRDefault="00815566" w:rsidP="0077588F">
            <w:pPr>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405736276"/>
                <w14:checkbox>
                  <w14:checked w14:val="0"/>
                  <w14:checkedState w14:val="2612" w14:font="MS Gothic"/>
                  <w14:uncheckedState w14:val="2610" w14:font="MS Gothic"/>
                </w14:checkbox>
              </w:sdtPr>
              <w:sdtEndPr/>
              <w:sdtContent>
                <w:r w:rsidR="0077588F" w:rsidRPr="0077588F">
                  <w:rPr>
                    <w:rFonts w:ascii="MS Gothic" w:eastAsia="MS Gothic" w:hAnsi="MS Gothic" w:cs="Arial"/>
                    <w:szCs w:val="18"/>
                  </w:rPr>
                  <w:t>☐</w:t>
                </w:r>
              </w:sdtContent>
            </w:sdt>
          </w:p>
        </w:tc>
      </w:tr>
    </w:tbl>
    <w:p w14:paraId="62F55A7F" w14:textId="77777777" w:rsidR="007F5D38" w:rsidRPr="0077588F" w:rsidRDefault="007F5D38" w:rsidP="007F5D38">
      <w:pPr>
        <w:rPr>
          <w:rFonts w:ascii="Arial" w:hAnsi="Arial" w:cs="Arial"/>
        </w:rPr>
      </w:pPr>
    </w:p>
    <w:p w14:paraId="2D34BE4E" w14:textId="77777777" w:rsidR="007F5D38" w:rsidRPr="0077588F" w:rsidRDefault="007F5D38" w:rsidP="007F5D38">
      <w:pPr>
        <w:rPr>
          <w:rFonts w:ascii="Arial" w:hAnsi="Arial" w:cs="Arial"/>
        </w:rPr>
      </w:pPr>
      <w:r w:rsidRPr="0077588F">
        <w:rPr>
          <w:rFonts w:ascii="Arial" w:hAnsi="Arial" w:cs="Arial"/>
        </w:rPr>
        <w:br w:type="page"/>
      </w:r>
    </w:p>
    <w:p w14:paraId="522E5529" w14:textId="68C6C9B3" w:rsidR="004D4DEA" w:rsidRPr="0077588F" w:rsidRDefault="007838AA" w:rsidP="007F5D38">
      <w:pPr>
        <w:pStyle w:val="berschrift1nummeriert"/>
        <w:ind w:left="567" w:hanging="567"/>
        <w:rPr>
          <w:rFonts w:ascii="Arial" w:hAnsi="Arial" w:cs="Arial"/>
        </w:rPr>
      </w:pPr>
      <w:r w:rsidRPr="0077588F">
        <w:rPr>
          <w:rFonts w:ascii="Arial" w:hAnsi="Arial" w:cs="Arial"/>
        </w:rPr>
        <w:lastRenderedPageBreak/>
        <w:t>Information über die Organisation von Mobilität</w:t>
      </w:r>
    </w:p>
    <w:p w14:paraId="5685DE89" w14:textId="3F359A53" w:rsidR="007838AA" w:rsidRPr="0077588F" w:rsidRDefault="000A0A8D" w:rsidP="00F12920">
      <w:pPr>
        <w:pStyle w:val="berschrift2nummeriert"/>
        <w:ind w:left="567" w:hanging="567"/>
        <w:rPr>
          <w:rFonts w:ascii="Arial" w:hAnsi="Arial" w:cs="Arial"/>
        </w:rPr>
      </w:pPr>
      <w:r w:rsidRPr="0077588F">
        <w:rPr>
          <w:rFonts w:ascii="Arial" w:hAnsi="Arial" w:cs="Arial"/>
        </w:rPr>
        <w:t>Anerkennung</w:t>
      </w:r>
    </w:p>
    <w:p w14:paraId="4FFC653B" w14:textId="55E9B7BB" w:rsidR="007838AA" w:rsidRPr="0077588F" w:rsidRDefault="007838AA" w:rsidP="00F12920">
      <w:pPr>
        <w:pStyle w:val="Paragraphedeliste"/>
        <w:numPr>
          <w:ilvl w:val="0"/>
          <w:numId w:val="9"/>
        </w:numPr>
        <w:ind w:left="567" w:hanging="567"/>
        <w:rPr>
          <w:rFonts w:ascii="Arial" w:hAnsi="Arial" w:cs="Arial"/>
        </w:rPr>
      </w:pPr>
      <w:r w:rsidRPr="0077588F">
        <w:rPr>
          <w:rFonts w:ascii="Arial" w:hAnsi="Arial" w:cs="Arial"/>
        </w:rPr>
        <w:t>Wendet Ihre Hochschule/Höhere Fachschule das ECTS Kredit</w:t>
      </w:r>
      <w:r w:rsidR="00C50B0C" w:rsidRPr="0077588F">
        <w:rPr>
          <w:rFonts w:ascii="Arial" w:hAnsi="Arial" w:cs="Arial"/>
        </w:rPr>
        <w:t>punktesystem an, um die Anerken</w:t>
      </w:r>
      <w:r w:rsidRPr="0077588F">
        <w:rPr>
          <w:rFonts w:ascii="Arial" w:hAnsi="Arial" w:cs="Arial"/>
        </w:rPr>
        <w:t>nung von Studienaufenthalten im Ausland zu ermöglichen?</w:t>
      </w:r>
    </w:p>
    <w:p w14:paraId="20C47708" w14:textId="0CEE694E" w:rsidR="007838AA" w:rsidRPr="0077588F" w:rsidRDefault="007838AA" w:rsidP="000A0A8D">
      <w:pPr>
        <w:pStyle w:val="Aufzhlung1"/>
        <w:tabs>
          <w:tab w:val="left" w:pos="7513"/>
        </w:tabs>
        <w:ind w:left="567" w:hanging="567"/>
        <w:rPr>
          <w:rFonts w:ascii="Arial" w:hAnsi="Arial" w:cs="Arial"/>
        </w:rPr>
      </w:pPr>
      <w:r w:rsidRPr="0077588F">
        <w:rPr>
          <w:rFonts w:ascii="Arial" w:hAnsi="Arial" w:cs="Arial"/>
        </w:rPr>
        <w:t xml:space="preserve">in allen Fachbereichen/Abteilungen </w:t>
      </w:r>
      <w:r w:rsidRPr="0077588F">
        <w:rPr>
          <w:rFonts w:ascii="Arial" w:hAnsi="Arial" w:cs="Arial"/>
        </w:rPr>
        <w:tab/>
        <w:t xml:space="preserve">Ja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2C172548" w14:textId="314A7F39" w:rsidR="007838AA" w:rsidRPr="0077588F" w:rsidRDefault="007838AA" w:rsidP="000A0A8D">
      <w:pPr>
        <w:pStyle w:val="Aufzhlung1"/>
        <w:tabs>
          <w:tab w:val="left" w:pos="7513"/>
        </w:tabs>
        <w:ind w:left="567" w:hanging="567"/>
        <w:rPr>
          <w:rFonts w:ascii="Arial" w:hAnsi="Arial" w:cs="Arial"/>
        </w:rPr>
      </w:pPr>
      <w:r w:rsidRPr="0077588F">
        <w:rPr>
          <w:rFonts w:ascii="Arial" w:hAnsi="Arial" w:cs="Arial"/>
        </w:rPr>
        <w:t>in einigen Fachbereichen/Abteilungen</w:t>
      </w:r>
      <w:r w:rsidRPr="0077588F">
        <w:rPr>
          <w:rFonts w:ascii="Arial" w:hAnsi="Arial" w:cs="Arial"/>
        </w:rPr>
        <w:tab/>
        <w:t xml:space="preserve">Ja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400E9F22" w14:textId="77777777" w:rsidR="007838AA" w:rsidRPr="0077588F" w:rsidRDefault="007838AA" w:rsidP="007838AA">
      <w:pPr>
        <w:rPr>
          <w:rFonts w:ascii="Arial" w:hAnsi="Arial" w:cs="Arial"/>
        </w:rPr>
      </w:pPr>
    </w:p>
    <w:p w14:paraId="5390BCE4" w14:textId="1D92D3EA" w:rsidR="007838AA" w:rsidRPr="0077588F" w:rsidRDefault="007838AA" w:rsidP="00F12920">
      <w:pPr>
        <w:pStyle w:val="Paragraphedeliste"/>
        <w:numPr>
          <w:ilvl w:val="0"/>
          <w:numId w:val="9"/>
        </w:numPr>
        <w:ind w:left="567" w:hanging="567"/>
        <w:rPr>
          <w:rFonts w:ascii="Arial" w:hAnsi="Arial" w:cs="Arial"/>
        </w:rPr>
      </w:pPr>
      <w:r w:rsidRPr="0077588F">
        <w:rPr>
          <w:rFonts w:ascii="Arial" w:hAnsi="Arial" w:cs="Arial"/>
        </w:rPr>
        <w:t>Nutzt Ihre Hochschule/Höhere Fachschule ECTS Kreditpunkte</w:t>
      </w:r>
      <w:r w:rsidR="00A258B5" w:rsidRPr="0077588F">
        <w:rPr>
          <w:rFonts w:ascii="Arial" w:hAnsi="Arial" w:cs="Arial"/>
        </w:rPr>
        <w:t xml:space="preserve"> </w:t>
      </w:r>
      <w:r w:rsidR="007524E2" w:rsidRPr="0077588F">
        <w:rPr>
          <w:rFonts w:ascii="Arial" w:hAnsi="Arial" w:cs="Arial"/>
        </w:rPr>
        <w:t xml:space="preserve">oder ein äquivalentes System </w:t>
      </w:r>
      <w:r w:rsidRPr="0077588F">
        <w:rPr>
          <w:rFonts w:ascii="Arial" w:hAnsi="Arial" w:cs="Arial"/>
        </w:rPr>
        <w:t>a</w:t>
      </w:r>
      <w:r w:rsidR="00C50B0C" w:rsidRPr="0077588F">
        <w:rPr>
          <w:rFonts w:ascii="Arial" w:hAnsi="Arial" w:cs="Arial"/>
        </w:rPr>
        <w:t>ls ein internes System zur Akku</w:t>
      </w:r>
      <w:r w:rsidRPr="0077588F">
        <w:rPr>
          <w:rFonts w:ascii="Arial" w:hAnsi="Arial" w:cs="Arial"/>
        </w:rPr>
        <w:t>mulierung von Anrechnungspunkten?</w:t>
      </w:r>
    </w:p>
    <w:p w14:paraId="72AB6BDD" w14:textId="0538888A" w:rsidR="007838AA" w:rsidRPr="0077588F" w:rsidRDefault="007838AA" w:rsidP="000A0A8D">
      <w:pPr>
        <w:pStyle w:val="Aufzhlung1"/>
        <w:tabs>
          <w:tab w:val="left" w:pos="7513"/>
        </w:tabs>
        <w:ind w:left="567" w:hanging="567"/>
        <w:rPr>
          <w:rFonts w:ascii="Arial" w:hAnsi="Arial" w:cs="Arial"/>
        </w:rPr>
      </w:pPr>
      <w:r w:rsidRPr="0077588F">
        <w:rPr>
          <w:rFonts w:ascii="Arial" w:hAnsi="Arial" w:cs="Arial"/>
        </w:rPr>
        <w:t>in allen Fachbereichen/Abteilungen</w:t>
      </w:r>
      <w:r w:rsidRPr="0077588F">
        <w:rPr>
          <w:rFonts w:ascii="Arial" w:hAnsi="Arial" w:cs="Arial"/>
        </w:rPr>
        <w:tab/>
        <w:t xml:space="preserve">Ja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3D524886" w14:textId="2CA9A8CA" w:rsidR="007838AA" w:rsidRPr="0077588F" w:rsidRDefault="007838AA" w:rsidP="007838AA">
      <w:pPr>
        <w:pStyle w:val="Aufzhlung1"/>
        <w:tabs>
          <w:tab w:val="left" w:pos="7513"/>
        </w:tabs>
        <w:ind w:left="567" w:hanging="567"/>
        <w:rPr>
          <w:rFonts w:ascii="Arial" w:hAnsi="Arial" w:cs="Arial"/>
        </w:rPr>
      </w:pPr>
      <w:r w:rsidRPr="0077588F">
        <w:rPr>
          <w:rFonts w:ascii="Arial" w:hAnsi="Arial" w:cs="Arial"/>
        </w:rPr>
        <w:t>in einigen Fachbereichen/Abteilungen</w:t>
      </w:r>
      <w:r w:rsidRPr="0077588F">
        <w:rPr>
          <w:rFonts w:ascii="Arial" w:hAnsi="Arial" w:cs="Arial"/>
        </w:rPr>
        <w:tab/>
        <w:t xml:space="preserve">Ja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18B5006B" w14:textId="5BD5AF8C" w:rsidR="007838AA" w:rsidRPr="0077588F" w:rsidRDefault="000A0A8D" w:rsidP="00F12920">
      <w:pPr>
        <w:pStyle w:val="berschrift2nummeriert"/>
        <w:ind w:left="567" w:hanging="567"/>
        <w:rPr>
          <w:rFonts w:ascii="Arial" w:hAnsi="Arial" w:cs="Arial"/>
        </w:rPr>
      </w:pPr>
      <w:r w:rsidRPr="0077588F">
        <w:rPr>
          <w:rFonts w:ascii="Arial" w:hAnsi="Arial" w:cs="Arial"/>
        </w:rPr>
        <w:t>Diploma Supplement</w:t>
      </w:r>
    </w:p>
    <w:p w14:paraId="65BA32C4" w14:textId="4668F88D" w:rsidR="00136A2F" w:rsidRPr="0077588F" w:rsidRDefault="007838AA" w:rsidP="00616C2C">
      <w:pPr>
        <w:pStyle w:val="Aufzhlung1"/>
        <w:numPr>
          <w:ilvl w:val="0"/>
          <w:numId w:val="11"/>
        </w:numPr>
        <w:tabs>
          <w:tab w:val="left" w:pos="7513"/>
        </w:tabs>
        <w:ind w:left="567" w:hanging="567"/>
        <w:rPr>
          <w:rFonts w:ascii="Arial" w:hAnsi="Arial" w:cs="Arial"/>
        </w:rPr>
      </w:pPr>
      <w:r w:rsidRPr="0077588F">
        <w:rPr>
          <w:rFonts w:ascii="Arial" w:hAnsi="Arial" w:cs="Arial"/>
        </w:rPr>
        <w:t>Verleiht Ihre Hochschule/Höhere Fachschule den Studierenden ein</w:t>
      </w:r>
      <w:r w:rsidR="00F12920" w:rsidRPr="0077588F">
        <w:rPr>
          <w:rFonts w:ascii="Arial" w:hAnsi="Arial" w:cs="Arial"/>
        </w:rPr>
        <w:br/>
      </w:r>
      <w:r w:rsidRPr="0077588F">
        <w:rPr>
          <w:rFonts w:ascii="Arial" w:hAnsi="Arial" w:cs="Arial"/>
        </w:rPr>
        <w:t xml:space="preserve">Diploma Supplement? </w:t>
      </w:r>
      <w:r w:rsidR="00136A2F" w:rsidRPr="0077588F">
        <w:rPr>
          <w:rFonts w:ascii="Arial" w:hAnsi="Arial" w:cs="Arial"/>
        </w:rPr>
        <w:tab/>
        <w:t>J</w:t>
      </w:r>
      <w:r w:rsidRPr="0077588F">
        <w:rPr>
          <w:rFonts w:ascii="Arial" w:hAnsi="Arial" w:cs="Arial"/>
        </w:rPr>
        <w:t xml:space="preserve">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5DC42E5A" w14:textId="333A8669" w:rsidR="00CC6F43" w:rsidRPr="0077588F" w:rsidRDefault="00CC6F43" w:rsidP="00136A2F">
      <w:pPr>
        <w:pStyle w:val="Aufzhlung1"/>
        <w:numPr>
          <w:ilvl w:val="0"/>
          <w:numId w:val="0"/>
        </w:numPr>
        <w:tabs>
          <w:tab w:val="left" w:pos="7513"/>
        </w:tabs>
        <w:ind w:left="284" w:hanging="284"/>
        <w:rPr>
          <w:rFonts w:ascii="Arial" w:hAnsi="Arial" w:cs="Arial"/>
        </w:rPr>
      </w:pPr>
      <w:r w:rsidRPr="0077588F">
        <w:rPr>
          <w:rFonts w:ascii="Arial" w:hAnsi="Arial" w:cs="Arial"/>
        </w:rPr>
        <w:t xml:space="preserve">Wenn Ja, werden die Mobilitäten im Diploma Supplement aufgeführt? </w:t>
      </w:r>
      <w:r w:rsidRPr="0077588F">
        <w:rPr>
          <w:rFonts w:ascii="Arial" w:hAnsi="Arial" w:cs="Arial"/>
        </w:rPr>
        <w:tab/>
        <w:t xml:space="preserve">Ja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18967E14" w14:textId="2BFAD2CB" w:rsidR="007838AA" w:rsidRPr="0077588F" w:rsidRDefault="007838AA" w:rsidP="007838AA">
      <w:pPr>
        <w:rPr>
          <w:rFonts w:ascii="Arial" w:hAnsi="Arial" w:cs="Arial"/>
        </w:rPr>
      </w:pPr>
      <w:r w:rsidRPr="0077588F">
        <w:rPr>
          <w:rFonts w:ascii="Arial" w:hAnsi="Arial" w:cs="Arial"/>
        </w:rPr>
        <w:t>Falls Nein, wie werden Studien- oder Praktikumsleistungen, welche im Ausland erbracht wurden, angerechnet?</w:t>
      </w:r>
    </w:p>
    <w:tbl>
      <w:tblPr>
        <w:tblStyle w:val="Grilledutableau"/>
        <w:tblW w:w="0" w:type="auto"/>
        <w:tblLook w:val="04A0" w:firstRow="1" w:lastRow="0" w:firstColumn="1" w:lastColumn="0" w:noHBand="0" w:noVBand="1"/>
      </w:tblPr>
      <w:tblGrid>
        <w:gridCol w:w="8579"/>
      </w:tblGrid>
      <w:tr w:rsidR="007838AA" w:rsidRPr="0077588F" w14:paraId="60412BAE" w14:textId="77777777" w:rsidTr="00E80B8B">
        <w:trPr>
          <w:trHeight w:val="353"/>
        </w:trPr>
        <w:tc>
          <w:tcPr>
            <w:tcW w:w="8579" w:type="dxa"/>
          </w:tcPr>
          <w:p w14:paraId="606F7BBD" w14:textId="77777777" w:rsidR="007838AA" w:rsidRPr="0077588F" w:rsidRDefault="007838AA" w:rsidP="007838AA">
            <w:pPr>
              <w:rPr>
                <w:rFonts w:ascii="Arial" w:hAnsi="Arial" w:cs="Arial"/>
              </w:rPr>
            </w:pPr>
          </w:p>
          <w:p w14:paraId="2FEADD86" w14:textId="77777777" w:rsidR="00E80B8B" w:rsidRPr="0077588F" w:rsidRDefault="00E80B8B" w:rsidP="007838AA">
            <w:pPr>
              <w:rPr>
                <w:rFonts w:ascii="Arial" w:hAnsi="Arial" w:cs="Arial"/>
              </w:rPr>
            </w:pPr>
          </w:p>
        </w:tc>
      </w:tr>
    </w:tbl>
    <w:p w14:paraId="04CBFA94" w14:textId="53CFBA43" w:rsidR="007838AA" w:rsidRPr="0077588F" w:rsidRDefault="007838AA" w:rsidP="00F12920">
      <w:pPr>
        <w:pStyle w:val="berschrift2nummeriert"/>
        <w:ind w:left="567" w:hanging="567"/>
        <w:rPr>
          <w:rFonts w:ascii="Arial" w:hAnsi="Arial" w:cs="Arial"/>
        </w:rPr>
      </w:pPr>
      <w:r w:rsidRPr="0077588F">
        <w:rPr>
          <w:rFonts w:ascii="Arial" w:hAnsi="Arial" w:cs="Arial"/>
        </w:rPr>
        <w:t>Unterstüt</w:t>
      </w:r>
      <w:r w:rsidR="00792C54" w:rsidRPr="0077588F">
        <w:rPr>
          <w:rFonts w:ascii="Arial" w:hAnsi="Arial" w:cs="Arial"/>
        </w:rPr>
        <w:t xml:space="preserve">zung </w:t>
      </w:r>
      <w:proofErr w:type="spellStart"/>
      <w:r w:rsidR="00792C54" w:rsidRPr="0077588F">
        <w:rPr>
          <w:rFonts w:ascii="Arial" w:hAnsi="Arial" w:cs="Arial"/>
        </w:rPr>
        <w:t>Dozierendenmobilität</w:t>
      </w:r>
      <w:proofErr w:type="spellEnd"/>
      <w:r w:rsidRPr="0077588F">
        <w:rPr>
          <w:rFonts w:ascii="Arial" w:hAnsi="Arial" w:cs="Arial"/>
        </w:rPr>
        <w:t xml:space="preserve"> </w:t>
      </w:r>
    </w:p>
    <w:p w14:paraId="2058B92A" w14:textId="44E5B299" w:rsidR="007838AA" w:rsidRPr="0077588F" w:rsidRDefault="007838AA" w:rsidP="00616C2C">
      <w:pPr>
        <w:pStyle w:val="Aufzhlung1"/>
        <w:numPr>
          <w:ilvl w:val="0"/>
          <w:numId w:val="27"/>
        </w:numPr>
        <w:tabs>
          <w:tab w:val="left" w:pos="7513"/>
        </w:tabs>
        <w:ind w:left="567" w:hanging="567"/>
        <w:rPr>
          <w:rFonts w:ascii="Arial" w:hAnsi="Arial" w:cs="Arial"/>
        </w:rPr>
      </w:pPr>
      <w:r w:rsidRPr="0077588F">
        <w:rPr>
          <w:rFonts w:ascii="Arial" w:hAnsi="Arial" w:cs="Arial"/>
        </w:rPr>
        <w:t xml:space="preserve">Welche Vorkehrungen sind getroffen, um die </w:t>
      </w:r>
      <w:r w:rsidR="007524E2" w:rsidRPr="0077588F">
        <w:rPr>
          <w:rFonts w:ascii="Arial" w:hAnsi="Arial" w:cs="Arial"/>
        </w:rPr>
        <w:t xml:space="preserve">Mobilität von Dozierenden </w:t>
      </w:r>
      <w:r w:rsidRPr="0077588F">
        <w:rPr>
          <w:rFonts w:ascii="Arial" w:hAnsi="Arial" w:cs="Arial"/>
        </w:rPr>
        <w:t>zu erleichtern und zu unterstützen?</w:t>
      </w:r>
    </w:p>
    <w:p w14:paraId="6C97EBD4" w14:textId="3B017F49" w:rsidR="007838AA" w:rsidRPr="0077588F" w:rsidRDefault="007838AA" w:rsidP="009976C7">
      <w:pPr>
        <w:pStyle w:val="Aufzhlung1"/>
        <w:tabs>
          <w:tab w:val="left" w:pos="7513"/>
        </w:tabs>
        <w:ind w:left="567" w:hanging="567"/>
        <w:rPr>
          <w:rFonts w:ascii="Arial" w:hAnsi="Arial" w:cs="Arial"/>
        </w:rPr>
      </w:pPr>
      <w:r w:rsidRPr="0077588F">
        <w:rPr>
          <w:rFonts w:ascii="Arial" w:hAnsi="Arial" w:cs="Arial"/>
        </w:rPr>
        <w:t xml:space="preserve">Zusätzliche finanzielle Unterstützung durch Ihre Hochschule/ Höhere Fachschule </w:t>
      </w:r>
      <w:r w:rsidRPr="0077588F">
        <w:rPr>
          <w:rFonts w:ascii="Arial" w:hAnsi="Arial" w:cs="Arial"/>
        </w:rPr>
        <w:tab/>
        <w:t xml:space="preserve">Ja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5CCE1329" w14:textId="2729DC72" w:rsidR="007838AA" w:rsidRPr="0077588F" w:rsidRDefault="007838AA" w:rsidP="007D42E3">
      <w:pPr>
        <w:pStyle w:val="Aufzhlung1"/>
        <w:tabs>
          <w:tab w:val="left" w:pos="7513"/>
        </w:tabs>
        <w:ind w:left="567" w:hanging="567"/>
        <w:rPr>
          <w:rFonts w:ascii="Arial" w:hAnsi="Arial" w:cs="Arial"/>
        </w:rPr>
      </w:pPr>
      <w:r w:rsidRPr="0077588F">
        <w:rPr>
          <w:rFonts w:ascii="Arial" w:hAnsi="Arial" w:cs="Arial"/>
        </w:rPr>
        <w:t>Anerkennung der Auslandslehrtätigkeit als wichtiger Aspekt der</w:t>
      </w:r>
      <w:r w:rsidR="007524E2" w:rsidRPr="0077588F">
        <w:rPr>
          <w:rFonts w:ascii="Arial" w:hAnsi="Arial" w:cs="Arial"/>
        </w:rPr>
        <w:t xml:space="preserve"> </w:t>
      </w:r>
      <w:r w:rsidRPr="0077588F">
        <w:rPr>
          <w:rFonts w:ascii="Arial" w:hAnsi="Arial" w:cs="Arial"/>
        </w:rPr>
        <w:t xml:space="preserve">beruflichen Laufbahn </w:t>
      </w:r>
      <w:r w:rsidRPr="0077588F">
        <w:rPr>
          <w:rFonts w:ascii="Arial" w:hAnsi="Arial" w:cs="Arial"/>
        </w:rPr>
        <w:tab/>
        <w:t xml:space="preserve">Ja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7AE158D9" w14:textId="0CF94A95" w:rsidR="007838AA" w:rsidRPr="0077588F" w:rsidRDefault="007838AA" w:rsidP="000C5567">
      <w:pPr>
        <w:pStyle w:val="Aufzhlung1"/>
        <w:tabs>
          <w:tab w:val="left" w:pos="7513"/>
        </w:tabs>
        <w:ind w:left="567" w:hanging="567"/>
        <w:rPr>
          <w:rFonts w:ascii="Arial" w:hAnsi="Arial" w:cs="Arial"/>
        </w:rPr>
      </w:pPr>
      <w:r w:rsidRPr="0077588F">
        <w:rPr>
          <w:rFonts w:ascii="Arial" w:hAnsi="Arial" w:cs="Arial"/>
        </w:rPr>
        <w:t>Unterstützung bei praktischen Angelegenheiten (Reise, Unterbringung</w:t>
      </w:r>
      <w:r w:rsidR="002470CD" w:rsidRPr="0077588F">
        <w:rPr>
          <w:rFonts w:ascii="Arial" w:hAnsi="Arial" w:cs="Arial"/>
        </w:rPr>
        <w:t>, Visa</w:t>
      </w:r>
      <w:r w:rsidRPr="0077588F">
        <w:rPr>
          <w:rFonts w:ascii="Arial" w:hAnsi="Arial" w:cs="Arial"/>
        </w:rPr>
        <w:t xml:space="preserve"> usw.)</w:t>
      </w:r>
      <w:r w:rsidRPr="0077588F">
        <w:rPr>
          <w:rFonts w:ascii="Arial" w:hAnsi="Arial" w:cs="Arial"/>
        </w:rPr>
        <w:tab/>
        <w:t xml:space="preserve">Ja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321A723F" w14:textId="77777777" w:rsidR="007838AA" w:rsidRPr="0077588F" w:rsidRDefault="007838AA" w:rsidP="000A0A8D">
      <w:pPr>
        <w:pStyle w:val="Aufzhlung1"/>
        <w:tabs>
          <w:tab w:val="left" w:pos="7513"/>
        </w:tabs>
        <w:ind w:left="567" w:hanging="567"/>
        <w:rPr>
          <w:rFonts w:ascii="Arial" w:hAnsi="Arial" w:cs="Arial"/>
        </w:rPr>
      </w:pPr>
      <w:r w:rsidRPr="0077588F">
        <w:rPr>
          <w:rFonts w:ascii="Arial" w:hAnsi="Arial" w:cs="Arial"/>
        </w:rPr>
        <w:t>Sonstige (bitte angeben)</w:t>
      </w:r>
    </w:p>
    <w:tbl>
      <w:tblPr>
        <w:tblStyle w:val="Grilledutableau"/>
        <w:tblW w:w="0" w:type="auto"/>
        <w:tblLook w:val="04A0" w:firstRow="1" w:lastRow="0" w:firstColumn="1" w:lastColumn="0" w:noHBand="0" w:noVBand="1"/>
      </w:tblPr>
      <w:tblGrid>
        <w:gridCol w:w="8579"/>
      </w:tblGrid>
      <w:tr w:rsidR="007838AA" w:rsidRPr="0077588F" w14:paraId="76B62D1C" w14:textId="77777777" w:rsidTr="00E80B8B">
        <w:trPr>
          <w:trHeight w:val="519"/>
        </w:trPr>
        <w:tc>
          <w:tcPr>
            <w:tcW w:w="8579" w:type="dxa"/>
          </w:tcPr>
          <w:p w14:paraId="2A0EAD8F" w14:textId="77777777" w:rsidR="007838AA" w:rsidRPr="0077588F" w:rsidRDefault="007838AA" w:rsidP="007838AA">
            <w:pPr>
              <w:tabs>
                <w:tab w:val="right" w:pos="8505"/>
              </w:tabs>
              <w:rPr>
                <w:rFonts w:ascii="Arial" w:hAnsi="Arial" w:cs="Arial"/>
              </w:rPr>
            </w:pPr>
          </w:p>
          <w:p w14:paraId="10250179" w14:textId="77777777" w:rsidR="00E80B8B" w:rsidRPr="0077588F" w:rsidRDefault="00E80B8B" w:rsidP="007838AA">
            <w:pPr>
              <w:tabs>
                <w:tab w:val="right" w:pos="8505"/>
              </w:tabs>
              <w:rPr>
                <w:rFonts w:ascii="Arial" w:hAnsi="Arial" w:cs="Arial"/>
              </w:rPr>
            </w:pPr>
          </w:p>
        </w:tc>
      </w:tr>
    </w:tbl>
    <w:p w14:paraId="45ED872E" w14:textId="6DDBCE8D" w:rsidR="007838AA" w:rsidRPr="0077588F" w:rsidRDefault="007838AA" w:rsidP="00344064">
      <w:pPr>
        <w:pStyle w:val="berschrift2nummeriert"/>
        <w:ind w:left="567" w:hanging="567"/>
        <w:rPr>
          <w:rFonts w:ascii="Arial" w:hAnsi="Arial" w:cs="Arial"/>
        </w:rPr>
      </w:pPr>
      <w:r w:rsidRPr="0077588F">
        <w:rPr>
          <w:rFonts w:ascii="Arial" w:hAnsi="Arial" w:cs="Arial"/>
        </w:rPr>
        <w:t xml:space="preserve">Unterstützung für </w:t>
      </w:r>
      <w:r w:rsidR="002470CD" w:rsidRPr="0077588F">
        <w:rPr>
          <w:rFonts w:ascii="Arial" w:hAnsi="Arial" w:cs="Arial"/>
        </w:rPr>
        <w:t>Personen</w:t>
      </w:r>
      <w:r w:rsidR="00344064" w:rsidRPr="0077588F">
        <w:rPr>
          <w:rFonts w:ascii="Arial" w:hAnsi="Arial" w:cs="Arial"/>
        </w:rPr>
        <w:t xml:space="preserve"> mit Behinderung</w:t>
      </w:r>
    </w:p>
    <w:p w14:paraId="4467BADD" w14:textId="0B02335C" w:rsidR="007838AA" w:rsidRPr="0077588F" w:rsidRDefault="007838AA" w:rsidP="00616C2C">
      <w:pPr>
        <w:pStyle w:val="Aufzhlung1"/>
        <w:numPr>
          <w:ilvl w:val="0"/>
          <w:numId w:val="26"/>
        </w:numPr>
        <w:tabs>
          <w:tab w:val="left" w:pos="7513"/>
        </w:tabs>
        <w:ind w:left="567" w:hanging="567"/>
        <w:rPr>
          <w:rFonts w:ascii="Arial" w:hAnsi="Arial" w:cs="Arial"/>
        </w:rPr>
      </w:pPr>
      <w:r w:rsidRPr="0077588F">
        <w:rPr>
          <w:rFonts w:ascii="Arial" w:hAnsi="Arial" w:cs="Arial"/>
        </w:rPr>
        <w:t>Stellt Ihre Hochschule/Höhere Fachschule spezielle Hilfen/Mittel</w:t>
      </w:r>
      <w:r w:rsidR="00BD5DB0" w:rsidRPr="0077588F">
        <w:rPr>
          <w:rFonts w:ascii="Arial" w:hAnsi="Arial" w:cs="Arial"/>
        </w:rPr>
        <w:t xml:space="preserve"> oder Einrichtungen</w:t>
      </w:r>
      <w:r w:rsidRPr="0077588F">
        <w:rPr>
          <w:rFonts w:ascii="Arial" w:hAnsi="Arial" w:cs="Arial"/>
        </w:rPr>
        <w:t xml:space="preserve"> zur Verfügung für</w:t>
      </w:r>
    </w:p>
    <w:p w14:paraId="5E68D302" w14:textId="25FFF819" w:rsidR="007838AA" w:rsidRPr="0077588F" w:rsidRDefault="007838AA" w:rsidP="000A0A8D">
      <w:pPr>
        <w:pStyle w:val="Aufzhlung1"/>
        <w:tabs>
          <w:tab w:val="left" w:pos="7513"/>
        </w:tabs>
        <w:ind w:left="567" w:hanging="567"/>
        <w:rPr>
          <w:rFonts w:ascii="Arial" w:hAnsi="Arial" w:cs="Arial"/>
        </w:rPr>
      </w:pPr>
      <w:r w:rsidRPr="0077588F">
        <w:rPr>
          <w:rFonts w:ascii="Arial" w:hAnsi="Arial" w:cs="Arial"/>
        </w:rPr>
        <w:t xml:space="preserve">Studierende/Dozierende mit Sehbehinderungen? </w:t>
      </w:r>
      <w:r w:rsidRPr="0077588F">
        <w:rPr>
          <w:rFonts w:ascii="Arial" w:hAnsi="Arial" w:cs="Arial"/>
        </w:rPr>
        <w:tab/>
        <w:t xml:space="preserve">Ja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7673EB9C" w14:textId="67DD9E09" w:rsidR="007838AA" w:rsidRPr="0077588F" w:rsidRDefault="007838AA" w:rsidP="000A0A8D">
      <w:pPr>
        <w:pStyle w:val="Aufzhlung1"/>
        <w:tabs>
          <w:tab w:val="left" w:pos="7513"/>
        </w:tabs>
        <w:ind w:left="567" w:hanging="567"/>
        <w:rPr>
          <w:rFonts w:ascii="Arial" w:hAnsi="Arial" w:cs="Arial"/>
        </w:rPr>
      </w:pPr>
      <w:r w:rsidRPr="0077588F">
        <w:rPr>
          <w:rFonts w:ascii="Arial" w:hAnsi="Arial" w:cs="Arial"/>
        </w:rPr>
        <w:t xml:space="preserve">Studierende/Dozierende mit Hörbehinderungen? </w:t>
      </w:r>
      <w:r w:rsidRPr="0077588F">
        <w:rPr>
          <w:rFonts w:ascii="Arial" w:hAnsi="Arial" w:cs="Arial"/>
        </w:rPr>
        <w:tab/>
        <w:t xml:space="preserve">Ja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5822B17D" w14:textId="601CE96D" w:rsidR="007838AA" w:rsidRPr="0077588F" w:rsidRDefault="007838AA" w:rsidP="00BD5DB0">
      <w:pPr>
        <w:pStyle w:val="Aufzhlung1"/>
        <w:tabs>
          <w:tab w:val="left" w:pos="7513"/>
        </w:tabs>
        <w:ind w:left="567" w:hanging="567"/>
        <w:rPr>
          <w:rFonts w:ascii="Arial" w:hAnsi="Arial" w:cs="Arial"/>
        </w:rPr>
      </w:pPr>
      <w:r w:rsidRPr="0077588F">
        <w:rPr>
          <w:rFonts w:ascii="Arial" w:hAnsi="Arial" w:cs="Arial"/>
        </w:rPr>
        <w:t xml:space="preserve">Studierende/Dozierende mit anderen </w:t>
      </w:r>
      <w:r w:rsidR="00BD5DB0" w:rsidRPr="0077588F">
        <w:rPr>
          <w:rFonts w:ascii="Arial" w:hAnsi="Arial" w:cs="Arial"/>
        </w:rPr>
        <w:t>physischen oder psychologischen                           Beeinträchtigungen</w:t>
      </w:r>
      <w:r w:rsidRPr="0077588F">
        <w:rPr>
          <w:rFonts w:ascii="Arial" w:hAnsi="Arial" w:cs="Arial"/>
        </w:rPr>
        <w:t>?</w:t>
      </w:r>
      <w:r w:rsidRPr="0077588F">
        <w:rPr>
          <w:rFonts w:ascii="Arial" w:hAnsi="Arial" w:cs="Arial"/>
        </w:rPr>
        <w:tab/>
        <w:t xml:space="preserve">Ja </w:t>
      </w:r>
      <w:r w:rsidRPr="0077588F">
        <w:rPr>
          <w:rFonts w:ascii="Segoe UI Symbol" w:hAnsi="Segoe UI Symbol" w:cs="Segoe UI Symbol"/>
        </w:rPr>
        <w:t>☐</w:t>
      </w:r>
      <w:r w:rsidRPr="0077588F">
        <w:rPr>
          <w:rFonts w:ascii="Arial" w:hAnsi="Arial" w:cs="Arial"/>
        </w:rPr>
        <w:t xml:space="preserve">  Nein </w:t>
      </w:r>
      <w:r w:rsidRPr="0077588F">
        <w:rPr>
          <w:rFonts w:ascii="Segoe UI Symbol" w:hAnsi="Segoe UI Symbol" w:cs="Segoe UI Symbol"/>
        </w:rPr>
        <w:t>☐</w:t>
      </w:r>
    </w:p>
    <w:p w14:paraId="1130901C" w14:textId="77777777" w:rsidR="000A0A8D" w:rsidRPr="0077588F" w:rsidRDefault="000A0A8D">
      <w:pPr>
        <w:spacing w:after="200" w:line="2" w:lineRule="auto"/>
        <w:rPr>
          <w:rFonts w:ascii="Arial" w:eastAsiaTheme="majorEastAsia" w:hAnsi="Arial" w:cs="Arial"/>
          <w:bCs/>
          <w:color w:val="30D2A9" w:themeColor="accent2"/>
          <w:sz w:val="34"/>
          <w:szCs w:val="28"/>
        </w:rPr>
      </w:pPr>
      <w:r w:rsidRPr="0077588F">
        <w:rPr>
          <w:rFonts w:ascii="Arial" w:hAnsi="Arial" w:cs="Arial"/>
        </w:rPr>
        <w:br w:type="page"/>
      </w:r>
    </w:p>
    <w:p w14:paraId="45FFDEF4" w14:textId="6857F3CB" w:rsidR="007838AA" w:rsidRPr="0077588F" w:rsidRDefault="007838AA" w:rsidP="000A0A8D">
      <w:pPr>
        <w:pStyle w:val="berschrift1nummeriert"/>
        <w:ind w:left="567" w:hanging="567"/>
        <w:rPr>
          <w:rFonts w:ascii="Arial" w:hAnsi="Arial" w:cs="Arial"/>
        </w:rPr>
      </w:pPr>
      <w:r w:rsidRPr="0077588F">
        <w:rPr>
          <w:rFonts w:ascii="Arial" w:hAnsi="Arial" w:cs="Arial"/>
        </w:rPr>
        <w:lastRenderedPageBreak/>
        <w:t>Internationalisierung</w:t>
      </w:r>
    </w:p>
    <w:p w14:paraId="0F154217" w14:textId="6F4DDE9D" w:rsidR="000A0A8D" w:rsidRPr="0077588F" w:rsidRDefault="005C11F3" w:rsidP="00281B8F">
      <w:pPr>
        <w:pStyle w:val="berschrift2nummeriert"/>
        <w:ind w:left="567" w:hanging="567"/>
        <w:rPr>
          <w:rFonts w:ascii="Arial" w:hAnsi="Arial" w:cs="Arial"/>
        </w:rPr>
      </w:pPr>
      <w:r w:rsidRPr="0077588F">
        <w:rPr>
          <w:rFonts w:ascii="Arial" w:hAnsi="Arial" w:cs="Arial"/>
        </w:rPr>
        <w:t>Strategie</w:t>
      </w:r>
    </w:p>
    <w:p w14:paraId="0419089E" w14:textId="58CE63CE" w:rsidR="007838AA" w:rsidRPr="0077588F" w:rsidRDefault="007838AA" w:rsidP="007524E2">
      <w:pPr>
        <w:pStyle w:val="Paragraphedeliste"/>
        <w:numPr>
          <w:ilvl w:val="0"/>
          <w:numId w:val="17"/>
        </w:numPr>
        <w:spacing w:before="100" w:after="100" w:line="240" w:lineRule="auto"/>
        <w:ind w:left="567" w:hanging="567"/>
        <w:rPr>
          <w:rFonts w:ascii="Arial" w:hAnsi="Arial" w:cs="Arial"/>
          <w:szCs w:val="18"/>
        </w:rPr>
      </w:pPr>
      <w:r w:rsidRPr="0077588F">
        <w:rPr>
          <w:rFonts w:ascii="Arial" w:hAnsi="Arial" w:cs="Arial"/>
          <w:szCs w:val="18"/>
        </w:rPr>
        <w:t xml:space="preserve">Bitte beschreiben Sie Strategie, Ziele und Prioritäten Ihrer Hochschule/Höheren Fachschule für Ihre Mobilitätsaktivitäten im Rahmen des </w:t>
      </w:r>
      <w:r w:rsidR="002470CD" w:rsidRPr="0077588F">
        <w:rPr>
          <w:rFonts w:ascii="Arial" w:hAnsi="Arial" w:cs="Arial"/>
          <w:szCs w:val="18"/>
        </w:rPr>
        <w:t>Swiss-European Mobility Programmes SEMP</w:t>
      </w:r>
      <w:r w:rsidR="000A0A8D" w:rsidRPr="0077588F">
        <w:rPr>
          <w:rFonts w:ascii="Arial" w:hAnsi="Arial" w:cs="Arial"/>
          <w:szCs w:val="18"/>
        </w:rPr>
        <w:t xml:space="preserve">. </w:t>
      </w:r>
    </w:p>
    <w:p w14:paraId="0690DDEF" w14:textId="77777777" w:rsidR="007838AA" w:rsidRPr="0077588F" w:rsidRDefault="007838AA" w:rsidP="00A2418D">
      <w:pPr>
        <w:rPr>
          <w:rFonts w:ascii="Arial" w:hAnsi="Arial" w:cs="Arial"/>
        </w:rPr>
      </w:pPr>
      <w:r w:rsidRPr="0077588F">
        <w:rPr>
          <w:rFonts w:ascii="Arial" w:hAnsi="Arial" w:cs="Arial"/>
        </w:rPr>
        <w:t>Die Informationen in diesem Abschnitt sollten die folgenden Punkte umfassen:</w:t>
      </w:r>
    </w:p>
    <w:p w14:paraId="7E9EC0B5" w14:textId="77777777" w:rsidR="007838AA" w:rsidRPr="0077588F" w:rsidRDefault="007838AA" w:rsidP="000871EC">
      <w:pPr>
        <w:pStyle w:val="Aufzhlung1"/>
        <w:ind w:left="567" w:hanging="567"/>
        <w:rPr>
          <w:rFonts w:ascii="Arial" w:hAnsi="Arial" w:cs="Arial"/>
        </w:rPr>
      </w:pPr>
      <w:r w:rsidRPr="0077588F">
        <w:rPr>
          <w:rFonts w:ascii="Arial" w:hAnsi="Arial" w:cs="Arial"/>
        </w:rPr>
        <w:t>Welche bisherigen Erfahrungen hat Ihre Institution mit internationalen Austausch- und Kooperationsprogrammen gemacht?</w:t>
      </w:r>
    </w:p>
    <w:p w14:paraId="2B53EA5F" w14:textId="00D7B5D3" w:rsidR="007838AA" w:rsidRPr="0077588F" w:rsidRDefault="007838AA" w:rsidP="000871EC">
      <w:pPr>
        <w:pStyle w:val="Aufzhlung1"/>
        <w:ind w:left="567" w:hanging="567"/>
        <w:rPr>
          <w:rFonts w:ascii="Arial" w:hAnsi="Arial" w:cs="Arial"/>
        </w:rPr>
      </w:pPr>
      <w:r w:rsidRPr="0077588F">
        <w:rPr>
          <w:rFonts w:ascii="Arial" w:hAnsi="Arial" w:cs="Arial"/>
        </w:rPr>
        <w:t>In welcher Verbindung steht Ihre Teilnahme am S</w:t>
      </w:r>
      <w:r w:rsidR="002470CD" w:rsidRPr="0077588F">
        <w:rPr>
          <w:rFonts w:ascii="Arial" w:hAnsi="Arial" w:cs="Arial"/>
        </w:rPr>
        <w:t xml:space="preserve">wiss-European Mobility Programme </w:t>
      </w:r>
      <w:r w:rsidRPr="0077588F">
        <w:rPr>
          <w:rFonts w:ascii="Arial" w:hAnsi="Arial" w:cs="Arial"/>
        </w:rPr>
        <w:t>zur allgemeinen internationalen Strategie Ihrer Institution (falls vorhanden)?</w:t>
      </w:r>
    </w:p>
    <w:p w14:paraId="4D5319D9" w14:textId="6E6706EA" w:rsidR="007838AA" w:rsidRPr="0077588F" w:rsidRDefault="007838AA" w:rsidP="000871EC">
      <w:pPr>
        <w:pStyle w:val="Aufzhlung1"/>
        <w:ind w:left="567" w:hanging="567"/>
        <w:rPr>
          <w:rFonts w:ascii="Arial" w:hAnsi="Arial" w:cs="Arial"/>
        </w:rPr>
      </w:pPr>
      <w:r w:rsidRPr="0077588F">
        <w:rPr>
          <w:rFonts w:ascii="Arial" w:hAnsi="Arial" w:cs="Arial"/>
        </w:rPr>
        <w:t xml:space="preserve">Welches sind die Prioritäten/Zielsetzungen Ihrer Institution, die durch die Teilnahme am </w:t>
      </w:r>
      <w:r w:rsidR="002470CD" w:rsidRPr="0077588F">
        <w:rPr>
          <w:rFonts w:ascii="Arial" w:hAnsi="Arial" w:cs="Arial"/>
        </w:rPr>
        <w:t xml:space="preserve">Swiss-European Mobility Programme </w:t>
      </w:r>
      <w:r w:rsidRPr="0077588F">
        <w:rPr>
          <w:rFonts w:ascii="Arial" w:hAnsi="Arial" w:cs="Arial"/>
        </w:rPr>
        <w:t>erreicht werden sollen?</w:t>
      </w:r>
    </w:p>
    <w:p w14:paraId="081383C9" w14:textId="56EEA547" w:rsidR="007838AA" w:rsidRPr="0077588F" w:rsidRDefault="007838AA" w:rsidP="000871EC">
      <w:pPr>
        <w:pStyle w:val="Aufzhlung1"/>
        <w:ind w:left="567" w:hanging="567"/>
        <w:rPr>
          <w:rFonts w:ascii="Arial" w:hAnsi="Arial" w:cs="Arial"/>
        </w:rPr>
      </w:pPr>
      <w:r w:rsidRPr="0077588F">
        <w:rPr>
          <w:rFonts w:ascii="Arial" w:hAnsi="Arial" w:cs="Arial"/>
        </w:rPr>
        <w:t xml:space="preserve">Welche spezifischen Aktivitäten sollen im Rahmen des </w:t>
      </w:r>
      <w:r w:rsidR="002470CD" w:rsidRPr="0077588F">
        <w:rPr>
          <w:rFonts w:ascii="Arial" w:hAnsi="Arial" w:cs="Arial"/>
        </w:rPr>
        <w:t xml:space="preserve">Swiss-European Mobility Programme oder des </w:t>
      </w:r>
      <w:r w:rsidR="007524E2" w:rsidRPr="0077588F">
        <w:rPr>
          <w:rFonts w:ascii="Arial" w:hAnsi="Arial" w:cs="Arial"/>
        </w:rPr>
        <w:t xml:space="preserve">Schweizer Programms zu Erasmus+ </w:t>
      </w:r>
      <w:r w:rsidRPr="0077588F">
        <w:rPr>
          <w:rFonts w:ascii="Arial" w:hAnsi="Arial" w:cs="Arial"/>
        </w:rPr>
        <w:t>(z.B. Mobilität von Studierenden und Personal, Entwicklung der Zusammenarbeit mit Hochschulen oder anderen Typen von Institutionen) durchgeführt werden?</w:t>
      </w:r>
    </w:p>
    <w:tbl>
      <w:tblPr>
        <w:tblStyle w:val="Grilledutableau"/>
        <w:tblW w:w="0" w:type="auto"/>
        <w:tblLook w:val="04A0" w:firstRow="1" w:lastRow="0" w:firstColumn="1" w:lastColumn="0" w:noHBand="0" w:noVBand="1"/>
      </w:tblPr>
      <w:tblGrid>
        <w:gridCol w:w="8579"/>
      </w:tblGrid>
      <w:tr w:rsidR="00D7394B" w:rsidRPr="0077588F" w14:paraId="5CC8398E" w14:textId="77777777" w:rsidTr="00E80B8B">
        <w:trPr>
          <w:trHeight w:val="454"/>
        </w:trPr>
        <w:tc>
          <w:tcPr>
            <w:tcW w:w="8579" w:type="dxa"/>
          </w:tcPr>
          <w:p w14:paraId="6FB36359" w14:textId="77777777" w:rsidR="00D7394B" w:rsidRPr="0077588F" w:rsidRDefault="00D7394B" w:rsidP="00D7394B">
            <w:pPr>
              <w:tabs>
                <w:tab w:val="right" w:pos="8505"/>
              </w:tabs>
              <w:rPr>
                <w:rFonts w:ascii="Arial" w:hAnsi="Arial" w:cs="Arial"/>
                <w:szCs w:val="18"/>
              </w:rPr>
            </w:pPr>
          </w:p>
          <w:p w14:paraId="4FF7496A" w14:textId="77777777" w:rsidR="00E80B8B" w:rsidRPr="0077588F" w:rsidRDefault="00E80B8B" w:rsidP="00D7394B">
            <w:pPr>
              <w:tabs>
                <w:tab w:val="right" w:pos="8505"/>
              </w:tabs>
              <w:rPr>
                <w:rFonts w:ascii="Arial" w:hAnsi="Arial" w:cs="Arial"/>
                <w:szCs w:val="18"/>
              </w:rPr>
            </w:pPr>
          </w:p>
        </w:tc>
      </w:tr>
    </w:tbl>
    <w:p w14:paraId="391A8C20" w14:textId="3D7BDE26" w:rsidR="00D7394B" w:rsidRPr="0077588F" w:rsidRDefault="00D7394B" w:rsidP="007524E2">
      <w:pPr>
        <w:pStyle w:val="Paragraphedeliste"/>
        <w:numPr>
          <w:ilvl w:val="0"/>
          <w:numId w:val="17"/>
        </w:numPr>
        <w:spacing w:before="100" w:after="100"/>
        <w:ind w:left="567" w:hanging="567"/>
        <w:rPr>
          <w:rFonts w:ascii="Arial" w:hAnsi="Arial" w:cs="Arial"/>
        </w:rPr>
      </w:pPr>
      <w:r w:rsidRPr="0077588F">
        <w:rPr>
          <w:rFonts w:ascii="Arial" w:hAnsi="Arial" w:cs="Arial"/>
        </w:rPr>
        <w:t xml:space="preserve">Welche spezifischen Massnahmen sind geplant, um </w:t>
      </w:r>
      <w:r w:rsidR="002470CD" w:rsidRPr="0077588F">
        <w:rPr>
          <w:rFonts w:ascii="Arial" w:hAnsi="Arial" w:cs="Arial"/>
        </w:rPr>
        <w:t>SEMP-</w:t>
      </w:r>
      <w:r w:rsidRPr="0077588F">
        <w:rPr>
          <w:rFonts w:ascii="Arial" w:hAnsi="Arial" w:cs="Arial"/>
        </w:rPr>
        <w:t>Mobilitätsaktivitäten Sichtbarkeit zu verleihen?</w:t>
      </w:r>
    </w:p>
    <w:tbl>
      <w:tblPr>
        <w:tblStyle w:val="Grilledutableau"/>
        <w:tblW w:w="0" w:type="auto"/>
        <w:tblLook w:val="04A0" w:firstRow="1" w:lastRow="0" w:firstColumn="1" w:lastColumn="0" w:noHBand="0" w:noVBand="1"/>
      </w:tblPr>
      <w:tblGrid>
        <w:gridCol w:w="8579"/>
      </w:tblGrid>
      <w:tr w:rsidR="00D7394B" w:rsidRPr="0077588F" w14:paraId="4F48AA06" w14:textId="77777777" w:rsidTr="00D47D58">
        <w:trPr>
          <w:trHeight w:val="403"/>
        </w:trPr>
        <w:tc>
          <w:tcPr>
            <w:tcW w:w="8579" w:type="dxa"/>
          </w:tcPr>
          <w:p w14:paraId="7064F8FB" w14:textId="77777777" w:rsidR="00D7394B" w:rsidRPr="0077588F" w:rsidRDefault="00D7394B" w:rsidP="00D7394B">
            <w:pPr>
              <w:tabs>
                <w:tab w:val="right" w:pos="8505"/>
              </w:tabs>
              <w:rPr>
                <w:rFonts w:ascii="Arial" w:hAnsi="Arial" w:cs="Arial"/>
                <w:szCs w:val="18"/>
              </w:rPr>
            </w:pPr>
          </w:p>
          <w:p w14:paraId="6CB0A220" w14:textId="77777777" w:rsidR="00E80B8B" w:rsidRPr="0077588F" w:rsidRDefault="00E80B8B" w:rsidP="00D7394B">
            <w:pPr>
              <w:tabs>
                <w:tab w:val="right" w:pos="8505"/>
              </w:tabs>
              <w:rPr>
                <w:rFonts w:ascii="Arial" w:hAnsi="Arial" w:cs="Arial"/>
                <w:szCs w:val="18"/>
              </w:rPr>
            </w:pPr>
          </w:p>
        </w:tc>
      </w:tr>
    </w:tbl>
    <w:p w14:paraId="34E24E13" w14:textId="0E12A873" w:rsidR="00D7394B" w:rsidRPr="0077588F" w:rsidRDefault="00D7394B" w:rsidP="007524E2">
      <w:pPr>
        <w:pStyle w:val="Paragraphedeliste"/>
        <w:numPr>
          <w:ilvl w:val="0"/>
          <w:numId w:val="17"/>
        </w:numPr>
        <w:spacing w:before="100" w:after="100"/>
        <w:ind w:left="567" w:hanging="567"/>
        <w:rPr>
          <w:rFonts w:ascii="Arial" w:hAnsi="Arial" w:cs="Arial"/>
        </w:rPr>
      </w:pPr>
      <w:r w:rsidRPr="0077588F">
        <w:rPr>
          <w:rFonts w:ascii="Arial" w:hAnsi="Arial" w:cs="Arial"/>
        </w:rPr>
        <w:t>Welche Massnahmen (wenn überhaupt), sieht Ihre Hochschule/Höhere Fachschule vor, um die Nicht-Diskriminierungsziele</w:t>
      </w:r>
      <w:r w:rsidR="00925B6A" w:rsidRPr="0077588F">
        <w:rPr>
          <w:rFonts w:ascii="Arial" w:hAnsi="Arial" w:cs="Arial"/>
        </w:rPr>
        <w:t>, Transparenz und Inklusion</w:t>
      </w:r>
      <w:r w:rsidRPr="0077588F">
        <w:rPr>
          <w:rFonts w:ascii="Arial" w:hAnsi="Arial" w:cs="Arial"/>
        </w:rPr>
        <w:t xml:space="preserve"> zu respektieren (z.B. bezüglich der Gleichstellung </w:t>
      </w:r>
      <w:r w:rsidR="002470CD" w:rsidRPr="0077588F">
        <w:rPr>
          <w:rFonts w:ascii="Arial" w:hAnsi="Arial" w:cs="Arial"/>
        </w:rPr>
        <w:t>der Geschlechter</w:t>
      </w:r>
      <w:r w:rsidRPr="0077588F">
        <w:rPr>
          <w:rFonts w:ascii="Arial" w:hAnsi="Arial" w:cs="Arial"/>
        </w:rPr>
        <w:t>, der Integration von Studierenden und Dozierenden mit Behinderungen, der Förderung des sozialen und wirtschaftlichen Zusammenhalts und der Bekämpfung von Fremdenfeindlichkeit und Rassismus)?</w:t>
      </w:r>
    </w:p>
    <w:tbl>
      <w:tblPr>
        <w:tblStyle w:val="Grilledutableau"/>
        <w:tblW w:w="0" w:type="auto"/>
        <w:tblLook w:val="04A0" w:firstRow="1" w:lastRow="0" w:firstColumn="1" w:lastColumn="0" w:noHBand="0" w:noVBand="1"/>
      </w:tblPr>
      <w:tblGrid>
        <w:gridCol w:w="8579"/>
      </w:tblGrid>
      <w:tr w:rsidR="00D7394B" w:rsidRPr="0077588F" w14:paraId="047CA467" w14:textId="77777777" w:rsidTr="00D47D58">
        <w:trPr>
          <w:trHeight w:val="457"/>
        </w:trPr>
        <w:tc>
          <w:tcPr>
            <w:tcW w:w="8579" w:type="dxa"/>
          </w:tcPr>
          <w:p w14:paraId="68DA0DFC" w14:textId="77777777" w:rsidR="00D7394B" w:rsidRPr="0077588F" w:rsidRDefault="00D7394B" w:rsidP="00D7394B">
            <w:pPr>
              <w:spacing w:before="20" w:after="20" w:line="240" w:lineRule="auto"/>
              <w:rPr>
                <w:rFonts w:ascii="Arial" w:hAnsi="Arial" w:cs="Arial"/>
                <w:szCs w:val="18"/>
              </w:rPr>
            </w:pPr>
          </w:p>
          <w:p w14:paraId="105769A5" w14:textId="77777777" w:rsidR="00D47D58" w:rsidRPr="0077588F" w:rsidRDefault="00D47D58" w:rsidP="00D7394B">
            <w:pPr>
              <w:spacing w:before="20" w:after="20" w:line="240" w:lineRule="auto"/>
              <w:rPr>
                <w:rFonts w:ascii="Arial" w:hAnsi="Arial" w:cs="Arial"/>
                <w:szCs w:val="18"/>
              </w:rPr>
            </w:pPr>
          </w:p>
        </w:tc>
      </w:tr>
    </w:tbl>
    <w:p w14:paraId="0A94C7A6" w14:textId="3151783A" w:rsidR="00D7394B" w:rsidRPr="0077588F" w:rsidRDefault="00D7394B" w:rsidP="000A6F08">
      <w:pPr>
        <w:pStyle w:val="berschrift2nummeriert"/>
        <w:ind w:left="567" w:hanging="567"/>
        <w:rPr>
          <w:rFonts w:ascii="Arial" w:hAnsi="Arial" w:cs="Arial"/>
        </w:rPr>
      </w:pPr>
      <w:r w:rsidRPr="0077588F">
        <w:rPr>
          <w:rFonts w:ascii="Arial" w:hAnsi="Arial" w:cs="Arial"/>
        </w:rPr>
        <w:t>Qua</w:t>
      </w:r>
      <w:r w:rsidR="00A2418D" w:rsidRPr="0077588F">
        <w:rPr>
          <w:rFonts w:ascii="Arial" w:hAnsi="Arial" w:cs="Arial"/>
        </w:rPr>
        <w:t>lität von Mobilitätsaktivitäten</w:t>
      </w:r>
    </w:p>
    <w:p w14:paraId="08BBE05C" w14:textId="77777777" w:rsidR="00D7394B" w:rsidRPr="0077588F" w:rsidRDefault="00D7394B" w:rsidP="00616C2C">
      <w:pPr>
        <w:pStyle w:val="Paragraphedeliste"/>
        <w:numPr>
          <w:ilvl w:val="0"/>
          <w:numId w:val="21"/>
        </w:numPr>
        <w:ind w:left="567" w:hanging="567"/>
        <w:rPr>
          <w:rFonts w:ascii="Arial" w:hAnsi="Arial" w:cs="Arial"/>
          <w:szCs w:val="18"/>
        </w:rPr>
      </w:pPr>
      <w:r w:rsidRPr="0077588F">
        <w:rPr>
          <w:rFonts w:ascii="Arial" w:hAnsi="Arial" w:cs="Arial"/>
          <w:szCs w:val="18"/>
        </w:rPr>
        <w:t>Welche spezifischen Massnahmen werden in Ihrer Hochschule/Höheren Fachschule ergriffen, um höchste Qualität bei Mobilitätsaktivitäten sicherzustellen?</w:t>
      </w:r>
    </w:p>
    <w:p w14:paraId="2A9ACD9D" w14:textId="77777777" w:rsidR="00D7394B" w:rsidRPr="0077588F" w:rsidRDefault="00D7394B" w:rsidP="00D7394B">
      <w:pPr>
        <w:spacing w:line="240" w:lineRule="auto"/>
        <w:rPr>
          <w:rFonts w:ascii="Arial" w:hAnsi="Arial" w:cs="Arial"/>
          <w:szCs w:val="18"/>
        </w:rPr>
      </w:pPr>
    </w:p>
    <w:p w14:paraId="1D59DE1B" w14:textId="77777777" w:rsidR="00273297" w:rsidRPr="0077588F" w:rsidRDefault="00D7394B" w:rsidP="00A2418D">
      <w:pPr>
        <w:spacing w:line="240" w:lineRule="auto"/>
        <w:rPr>
          <w:rFonts w:ascii="Arial" w:hAnsi="Arial" w:cs="Arial"/>
          <w:szCs w:val="18"/>
        </w:rPr>
      </w:pPr>
      <w:r w:rsidRPr="0077588F">
        <w:rPr>
          <w:rFonts w:ascii="Arial" w:hAnsi="Arial" w:cs="Arial"/>
          <w:szCs w:val="18"/>
        </w:rPr>
        <w:t xml:space="preserve">Geben Sie insbesondere Einzelheiten hinsichtlich der folgenden Punkte an: </w:t>
      </w:r>
    </w:p>
    <w:p w14:paraId="75696163" w14:textId="4E5BD54A" w:rsidR="00925B6A" w:rsidRPr="0077588F" w:rsidRDefault="00925B6A" w:rsidP="00273297">
      <w:pPr>
        <w:pStyle w:val="Aufzhlung1"/>
        <w:ind w:left="567" w:hanging="567"/>
        <w:rPr>
          <w:rFonts w:ascii="Arial" w:hAnsi="Arial" w:cs="Arial"/>
        </w:rPr>
      </w:pPr>
      <w:r w:rsidRPr="0077588F">
        <w:rPr>
          <w:rFonts w:ascii="Arial" w:hAnsi="Arial" w:cs="Arial"/>
        </w:rPr>
        <w:t>Prozess der Nominierung</w:t>
      </w:r>
    </w:p>
    <w:p w14:paraId="26AAB259" w14:textId="230E4492" w:rsidR="00273297" w:rsidRPr="0077588F" w:rsidRDefault="00D7394B" w:rsidP="00273297">
      <w:pPr>
        <w:pStyle w:val="Aufzhlung1"/>
        <w:ind w:left="567" w:hanging="567"/>
        <w:rPr>
          <w:rFonts w:ascii="Arial" w:hAnsi="Arial" w:cs="Arial"/>
        </w:rPr>
      </w:pPr>
      <w:r w:rsidRPr="0077588F">
        <w:rPr>
          <w:rFonts w:ascii="Arial" w:hAnsi="Arial" w:cs="Arial"/>
        </w:rPr>
        <w:t xml:space="preserve">Anerkennung und Verwendung eines Systems von Anrechnungspunkten für erbrachte Studienleistungen, </w:t>
      </w:r>
    </w:p>
    <w:p w14:paraId="65D21099" w14:textId="7E35AD25" w:rsidR="00273297" w:rsidRPr="0077588F" w:rsidRDefault="003C64C1" w:rsidP="00273297">
      <w:pPr>
        <w:pStyle w:val="Aufzhlung1"/>
        <w:ind w:left="567" w:hanging="567"/>
        <w:rPr>
          <w:rFonts w:ascii="Arial" w:hAnsi="Arial" w:cs="Arial"/>
        </w:rPr>
      </w:pPr>
      <w:bookmarkStart w:id="5" w:name="_Hlk57910569"/>
      <w:r w:rsidRPr="0077588F">
        <w:rPr>
          <w:rFonts w:ascii="Arial" w:hAnsi="Arial" w:cs="Arial"/>
        </w:rPr>
        <w:t>D</w:t>
      </w:r>
      <w:r w:rsidR="00D7394B" w:rsidRPr="0077588F">
        <w:rPr>
          <w:rFonts w:ascii="Arial" w:hAnsi="Arial" w:cs="Arial"/>
        </w:rPr>
        <w:t>as Bereitstellen von Informationen über das Ausbildungsprogramm</w:t>
      </w:r>
      <w:r w:rsidR="002470CD" w:rsidRPr="0077588F">
        <w:rPr>
          <w:rFonts w:ascii="Arial" w:hAnsi="Arial" w:cs="Arial"/>
        </w:rPr>
        <w:t xml:space="preserve"> / Vorlesungs-, Kurs-, oder </w:t>
      </w:r>
      <w:proofErr w:type="spellStart"/>
      <w:r w:rsidR="002470CD" w:rsidRPr="0077588F">
        <w:rPr>
          <w:rFonts w:ascii="Arial" w:hAnsi="Arial" w:cs="Arial"/>
        </w:rPr>
        <w:t>Modulverzeuchnis</w:t>
      </w:r>
      <w:proofErr w:type="spellEnd"/>
      <w:r w:rsidR="002831E8" w:rsidRPr="0077588F">
        <w:rPr>
          <w:rFonts w:ascii="Arial" w:hAnsi="Arial" w:cs="Arial"/>
        </w:rPr>
        <w:t xml:space="preserve"> </w:t>
      </w:r>
      <w:bookmarkStart w:id="6" w:name="_Hlk57910558"/>
      <w:bookmarkEnd w:id="5"/>
      <w:r w:rsidR="002831E8" w:rsidRPr="0077588F">
        <w:rPr>
          <w:rFonts w:ascii="Arial" w:hAnsi="Arial" w:cs="Arial"/>
        </w:rPr>
        <w:t>sowie über die Rechte und Pflichten zum Erhalt eines finanziellen Zuschusses</w:t>
      </w:r>
      <w:bookmarkEnd w:id="6"/>
      <w:r w:rsidR="00D7394B" w:rsidRPr="0077588F">
        <w:rPr>
          <w:rFonts w:ascii="Arial" w:hAnsi="Arial" w:cs="Arial"/>
        </w:rPr>
        <w:t xml:space="preserve">, </w:t>
      </w:r>
    </w:p>
    <w:p w14:paraId="40EB9ECF" w14:textId="14AFAB5B" w:rsidR="00273297" w:rsidRPr="0077588F" w:rsidRDefault="00D7394B" w:rsidP="00273297">
      <w:pPr>
        <w:pStyle w:val="Aufzhlung1"/>
        <w:ind w:left="567" w:hanging="567"/>
        <w:rPr>
          <w:rFonts w:ascii="Arial" w:hAnsi="Arial" w:cs="Arial"/>
        </w:rPr>
      </w:pPr>
      <w:r w:rsidRPr="0077588F">
        <w:rPr>
          <w:rFonts w:ascii="Arial" w:hAnsi="Arial" w:cs="Arial"/>
        </w:rPr>
        <w:t>Information und Beratung von abgehenden Studierenden</w:t>
      </w:r>
      <w:r w:rsidR="002470CD" w:rsidRPr="0077588F">
        <w:rPr>
          <w:rFonts w:ascii="Arial" w:hAnsi="Arial" w:cs="Arial"/>
        </w:rPr>
        <w:t xml:space="preserve"> (Outgoings)</w:t>
      </w:r>
      <w:r w:rsidRPr="0077588F">
        <w:rPr>
          <w:rFonts w:ascii="Arial" w:hAnsi="Arial" w:cs="Arial"/>
        </w:rPr>
        <w:t xml:space="preserve">, </w:t>
      </w:r>
    </w:p>
    <w:p w14:paraId="4AB20E55" w14:textId="4612E976" w:rsidR="00273297" w:rsidRPr="0077588F" w:rsidRDefault="00D7394B" w:rsidP="00273297">
      <w:pPr>
        <w:pStyle w:val="Aufzhlung1"/>
        <w:ind w:left="567" w:hanging="567"/>
        <w:rPr>
          <w:rFonts w:ascii="Arial" w:hAnsi="Arial" w:cs="Arial"/>
        </w:rPr>
      </w:pPr>
      <w:r w:rsidRPr="0077588F">
        <w:rPr>
          <w:rFonts w:ascii="Arial" w:hAnsi="Arial" w:cs="Arial"/>
        </w:rPr>
        <w:t>Begleitung und Integration von aufgenommenen Studierenden</w:t>
      </w:r>
      <w:r w:rsidR="002470CD" w:rsidRPr="0077588F">
        <w:rPr>
          <w:rFonts w:ascii="Arial" w:hAnsi="Arial" w:cs="Arial"/>
        </w:rPr>
        <w:t xml:space="preserve"> (Incomings)</w:t>
      </w:r>
      <w:r w:rsidRPr="0077588F">
        <w:rPr>
          <w:rFonts w:ascii="Arial" w:hAnsi="Arial" w:cs="Arial"/>
        </w:rPr>
        <w:t xml:space="preserve">, </w:t>
      </w:r>
    </w:p>
    <w:p w14:paraId="4BBB41F0" w14:textId="10A3567F" w:rsidR="00273297" w:rsidRPr="0077588F" w:rsidRDefault="00D7394B" w:rsidP="00273297">
      <w:pPr>
        <w:pStyle w:val="Aufzhlung1"/>
        <w:ind w:left="567" w:hanging="567"/>
        <w:rPr>
          <w:rFonts w:ascii="Arial" w:hAnsi="Arial" w:cs="Arial"/>
        </w:rPr>
      </w:pPr>
      <w:r w:rsidRPr="0077588F">
        <w:rPr>
          <w:rFonts w:ascii="Arial" w:hAnsi="Arial" w:cs="Arial"/>
        </w:rPr>
        <w:t>Bereitstellung von zusätzlichen Diensten für Studierende (insbesondere Unterbringung</w:t>
      </w:r>
      <w:r w:rsidR="00925B6A" w:rsidRPr="0077588F">
        <w:rPr>
          <w:rFonts w:ascii="Arial" w:hAnsi="Arial" w:cs="Arial"/>
        </w:rPr>
        <w:t xml:space="preserve"> oder ev. Visabeschaffung</w:t>
      </w:r>
      <w:r w:rsidRPr="0077588F">
        <w:rPr>
          <w:rFonts w:ascii="Arial" w:hAnsi="Arial" w:cs="Arial"/>
        </w:rPr>
        <w:t xml:space="preserve">), </w:t>
      </w:r>
    </w:p>
    <w:p w14:paraId="6FCCE8F6" w14:textId="7CD50CC1" w:rsidR="00273297" w:rsidRPr="0077588F" w:rsidRDefault="003C64C1" w:rsidP="00273297">
      <w:pPr>
        <w:pStyle w:val="Aufzhlung1"/>
        <w:ind w:left="567" w:hanging="567"/>
        <w:rPr>
          <w:rFonts w:ascii="Arial" w:hAnsi="Arial" w:cs="Arial"/>
        </w:rPr>
      </w:pPr>
      <w:r w:rsidRPr="0077588F">
        <w:rPr>
          <w:rFonts w:ascii="Arial" w:hAnsi="Arial" w:cs="Arial"/>
        </w:rPr>
        <w:t>V</w:t>
      </w:r>
      <w:r w:rsidR="00D7394B" w:rsidRPr="0077588F">
        <w:rPr>
          <w:rFonts w:ascii="Arial" w:hAnsi="Arial" w:cs="Arial"/>
        </w:rPr>
        <w:t xml:space="preserve">orbereitende Sprachkurse und </w:t>
      </w:r>
      <w:r w:rsidR="002470CD" w:rsidRPr="0077588F">
        <w:rPr>
          <w:rFonts w:ascii="Arial" w:hAnsi="Arial" w:cs="Arial"/>
        </w:rPr>
        <w:t xml:space="preserve">Kurse </w:t>
      </w:r>
      <w:r w:rsidR="00D7394B" w:rsidRPr="0077588F">
        <w:rPr>
          <w:rFonts w:ascii="Arial" w:hAnsi="Arial" w:cs="Arial"/>
        </w:rPr>
        <w:t>zur Auffrischung von Sprachkenntnissen</w:t>
      </w:r>
      <w:r w:rsidR="00925B6A" w:rsidRPr="0077588F">
        <w:rPr>
          <w:rFonts w:ascii="Arial" w:hAnsi="Arial" w:cs="Arial"/>
        </w:rPr>
        <w:t xml:space="preserve"> oder jegliche andere Einführungs</w:t>
      </w:r>
      <w:r w:rsidR="002470CD" w:rsidRPr="0077588F">
        <w:rPr>
          <w:rFonts w:ascii="Arial" w:hAnsi="Arial" w:cs="Arial"/>
        </w:rPr>
        <w:t>-/Integrations</w:t>
      </w:r>
      <w:r w:rsidR="00925B6A" w:rsidRPr="0077588F">
        <w:rPr>
          <w:rFonts w:ascii="Arial" w:hAnsi="Arial" w:cs="Arial"/>
        </w:rPr>
        <w:t>aktivitäten</w:t>
      </w:r>
      <w:r w:rsidR="00D7394B" w:rsidRPr="0077588F">
        <w:rPr>
          <w:rFonts w:ascii="Arial" w:hAnsi="Arial" w:cs="Arial"/>
        </w:rPr>
        <w:t xml:space="preserve">, </w:t>
      </w:r>
    </w:p>
    <w:p w14:paraId="0BFF69C5" w14:textId="231217DC" w:rsidR="007838AA" w:rsidRPr="0077588F" w:rsidRDefault="00D7394B" w:rsidP="00273297">
      <w:pPr>
        <w:pStyle w:val="Aufzhlung1"/>
        <w:ind w:left="567" w:hanging="567"/>
        <w:rPr>
          <w:rFonts w:ascii="Arial" w:hAnsi="Arial" w:cs="Arial"/>
        </w:rPr>
      </w:pPr>
      <w:r w:rsidRPr="0077588F">
        <w:rPr>
          <w:rFonts w:ascii="Arial" w:hAnsi="Arial" w:cs="Arial"/>
        </w:rPr>
        <w:t xml:space="preserve">Durchführung und Anerkennung der </w:t>
      </w:r>
      <w:proofErr w:type="spellStart"/>
      <w:r w:rsidRPr="0077588F">
        <w:rPr>
          <w:rFonts w:ascii="Arial" w:hAnsi="Arial" w:cs="Arial"/>
        </w:rPr>
        <w:t>Dozierendenmobilität</w:t>
      </w:r>
      <w:proofErr w:type="spellEnd"/>
      <w:r w:rsidRPr="0077588F">
        <w:rPr>
          <w:rFonts w:ascii="Arial" w:hAnsi="Arial" w:cs="Arial"/>
        </w:rPr>
        <w:t>.</w:t>
      </w:r>
    </w:p>
    <w:tbl>
      <w:tblPr>
        <w:tblStyle w:val="Grilledutableau"/>
        <w:tblW w:w="0" w:type="auto"/>
        <w:tblLook w:val="04A0" w:firstRow="1" w:lastRow="0" w:firstColumn="1" w:lastColumn="0" w:noHBand="0" w:noVBand="1"/>
      </w:tblPr>
      <w:tblGrid>
        <w:gridCol w:w="8579"/>
      </w:tblGrid>
      <w:tr w:rsidR="00D7394B" w:rsidRPr="0077588F" w14:paraId="61CA0D05" w14:textId="77777777" w:rsidTr="00D47D58">
        <w:trPr>
          <w:trHeight w:val="421"/>
        </w:trPr>
        <w:tc>
          <w:tcPr>
            <w:tcW w:w="8579" w:type="dxa"/>
          </w:tcPr>
          <w:p w14:paraId="608952BA" w14:textId="77777777" w:rsidR="00D7394B" w:rsidRPr="0077588F" w:rsidRDefault="00D7394B" w:rsidP="007838AA">
            <w:pPr>
              <w:rPr>
                <w:rFonts w:ascii="Arial" w:hAnsi="Arial" w:cs="Arial"/>
              </w:rPr>
            </w:pPr>
          </w:p>
          <w:p w14:paraId="0F379133" w14:textId="77777777" w:rsidR="00D47D58" w:rsidRPr="0077588F" w:rsidRDefault="00D47D58" w:rsidP="007838AA">
            <w:pPr>
              <w:rPr>
                <w:rFonts w:ascii="Arial" w:hAnsi="Arial" w:cs="Arial"/>
              </w:rPr>
            </w:pPr>
          </w:p>
        </w:tc>
      </w:tr>
    </w:tbl>
    <w:p w14:paraId="0B87D7B3" w14:textId="77777777" w:rsidR="007524E2" w:rsidRPr="0077588F" w:rsidRDefault="007524E2" w:rsidP="007524E2">
      <w:pPr>
        <w:rPr>
          <w:rFonts w:ascii="Arial" w:hAnsi="Arial" w:cs="Arial"/>
          <w:i/>
        </w:rPr>
      </w:pPr>
    </w:p>
    <w:p w14:paraId="182FB31D" w14:textId="77777777" w:rsidR="007524E2" w:rsidRPr="0077588F" w:rsidRDefault="007524E2" w:rsidP="007524E2">
      <w:pPr>
        <w:rPr>
          <w:rFonts w:ascii="Arial" w:hAnsi="Arial" w:cs="Arial"/>
          <w:i/>
        </w:rPr>
      </w:pPr>
    </w:p>
    <w:p w14:paraId="5FB5C980" w14:textId="756AAB04" w:rsidR="007524E2" w:rsidRPr="0077588F" w:rsidRDefault="007524E2" w:rsidP="007524E2">
      <w:pPr>
        <w:rPr>
          <w:rFonts w:ascii="Arial" w:hAnsi="Arial" w:cs="Arial"/>
          <w:i/>
        </w:rPr>
      </w:pPr>
      <w:r w:rsidRPr="0077588F">
        <w:rPr>
          <w:rFonts w:ascii="Arial" w:hAnsi="Arial" w:cs="Arial"/>
          <w:i/>
        </w:rPr>
        <w:t>Nur für Institutionen, die auch Praktika organisieren möchten:</w:t>
      </w:r>
    </w:p>
    <w:p w14:paraId="3C1FCFFF" w14:textId="29D0ED49" w:rsidR="00D7394B" w:rsidRPr="0077588F" w:rsidRDefault="00D7394B" w:rsidP="000A6F08">
      <w:pPr>
        <w:pStyle w:val="berschrift2nummeriert"/>
        <w:ind w:left="567" w:hanging="567"/>
        <w:rPr>
          <w:rFonts w:ascii="Arial" w:hAnsi="Arial" w:cs="Arial"/>
        </w:rPr>
      </w:pPr>
      <w:r w:rsidRPr="0077588F">
        <w:rPr>
          <w:rFonts w:ascii="Arial" w:hAnsi="Arial" w:cs="Arial"/>
        </w:rPr>
        <w:t xml:space="preserve">Qualität von Aktivitäten im Rahmen </w:t>
      </w:r>
      <w:r w:rsidR="00A2418D" w:rsidRPr="0077588F">
        <w:rPr>
          <w:rFonts w:ascii="Arial" w:hAnsi="Arial" w:cs="Arial"/>
        </w:rPr>
        <w:t>studentischer Praktika</w:t>
      </w:r>
    </w:p>
    <w:p w14:paraId="742D2887" w14:textId="7305629A" w:rsidR="00927137" w:rsidRPr="0077588F" w:rsidRDefault="00D7394B" w:rsidP="007524E2">
      <w:pPr>
        <w:pStyle w:val="Paragraphedeliste"/>
        <w:numPr>
          <w:ilvl w:val="0"/>
          <w:numId w:val="23"/>
        </w:numPr>
        <w:spacing w:before="100" w:after="100"/>
        <w:ind w:left="567" w:hanging="567"/>
        <w:rPr>
          <w:rFonts w:ascii="Arial" w:hAnsi="Arial" w:cs="Arial"/>
        </w:rPr>
      </w:pPr>
      <w:r w:rsidRPr="0077588F">
        <w:rPr>
          <w:rFonts w:ascii="Arial" w:hAnsi="Arial" w:cs="Arial"/>
        </w:rPr>
        <w:t xml:space="preserve">Welche spezifischen Massnahmen werden ergriffen, um höchste Qualität bei </w:t>
      </w:r>
      <w:r w:rsidR="002470CD" w:rsidRPr="0077588F">
        <w:rPr>
          <w:rFonts w:ascii="Arial" w:hAnsi="Arial" w:cs="Arial"/>
        </w:rPr>
        <w:t xml:space="preserve">Studierendenpraktika </w:t>
      </w:r>
      <w:r w:rsidRPr="0077588F">
        <w:rPr>
          <w:rFonts w:ascii="Arial" w:hAnsi="Arial" w:cs="Arial"/>
        </w:rPr>
        <w:t xml:space="preserve">sicherzustellen? </w:t>
      </w:r>
    </w:p>
    <w:p w14:paraId="2B7B49EC" w14:textId="6AC378F2" w:rsidR="00D7394B" w:rsidRPr="0077588F" w:rsidRDefault="00D7394B" w:rsidP="007524E2">
      <w:pPr>
        <w:spacing w:before="100" w:after="100"/>
        <w:rPr>
          <w:rFonts w:ascii="Arial" w:hAnsi="Arial" w:cs="Arial"/>
        </w:rPr>
      </w:pPr>
      <w:r w:rsidRPr="0077588F">
        <w:rPr>
          <w:rFonts w:ascii="Arial" w:hAnsi="Arial" w:cs="Arial"/>
        </w:rPr>
        <w:t>Geben Sie Einzelheiten darüber an, wie das Arbeitsprogramm</w:t>
      </w:r>
      <w:r w:rsidR="00214ED7" w:rsidRPr="0077588F">
        <w:rPr>
          <w:rFonts w:ascii="Arial" w:hAnsi="Arial" w:cs="Arial"/>
        </w:rPr>
        <w:t>, Lernziele</w:t>
      </w:r>
      <w:r w:rsidRPr="0077588F">
        <w:rPr>
          <w:rFonts w:ascii="Arial" w:hAnsi="Arial" w:cs="Arial"/>
        </w:rPr>
        <w:t xml:space="preserve"> und die Vereinbarungen über Praktika vorbereitet und ausgeführt werden. Bitte spezifizieren Sie die praktischen Durchführungs</w:t>
      </w:r>
      <w:r w:rsidR="00214ED7" w:rsidRPr="0077588F">
        <w:rPr>
          <w:rFonts w:ascii="Arial" w:hAnsi="Arial" w:cs="Arial"/>
        </w:rPr>
        <w:t>-</w:t>
      </w:r>
      <w:r w:rsidRPr="0077588F">
        <w:rPr>
          <w:rFonts w:ascii="Arial" w:hAnsi="Arial" w:cs="Arial"/>
        </w:rPr>
        <w:t>bestimmungen, die zwischen den Partnern</w:t>
      </w:r>
      <w:r w:rsidR="00214ED7" w:rsidRPr="0077588F">
        <w:rPr>
          <w:rFonts w:ascii="Arial" w:hAnsi="Arial" w:cs="Arial"/>
        </w:rPr>
        <w:t xml:space="preserve"> (entsendende Hochschule/höhere Fachschule, aufnehmende Organisation/Einheit/F</w:t>
      </w:r>
      <w:r w:rsidR="00B13247" w:rsidRPr="0077588F">
        <w:rPr>
          <w:rFonts w:ascii="Arial" w:hAnsi="Arial" w:cs="Arial"/>
        </w:rPr>
        <w:t>i</w:t>
      </w:r>
      <w:r w:rsidR="00214ED7" w:rsidRPr="0077588F">
        <w:rPr>
          <w:rFonts w:ascii="Arial" w:hAnsi="Arial" w:cs="Arial"/>
        </w:rPr>
        <w:t>rma und Student/in)</w:t>
      </w:r>
      <w:r w:rsidRPr="0077588F">
        <w:rPr>
          <w:rFonts w:ascii="Arial" w:hAnsi="Arial" w:cs="Arial"/>
        </w:rPr>
        <w:t xml:space="preserve"> vereinbart sind. Beschreiben Sie </w:t>
      </w:r>
      <w:r w:rsidR="00214ED7" w:rsidRPr="0077588F">
        <w:rPr>
          <w:rFonts w:ascii="Arial" w:hAnsi="Arial" w:cs="Arial"/>
        </w:rPr>
        <w:t xml:space="preserve">ausserdem </w:t>
      </w:r>
      <w:r w:rsidRPr="0077588F">
        <w:rPr>
          <w:rFonts w:ascii="Arial" w:hAnsi="Arial" w:cs="Arial"/>
        </w:rPr>
        <w:t>die Begleitung ("Monitoring") und Evaluierung der Praktika sowie deren Anerkennung im Rahmen des Curriculums.</w:t>
      </w:r>
    </w:p>
    <w:tbl>
      <w:tblPr>
        <w:tblStyle w:val="Grilledutableau"/>
        <w:tblW w:w="0" w:type="auto"/>
        <w:tblLook w:val="04A0" w:firstRow="1" w:lastRow="0" w:firstColumn="1" w:lastColumn="0" w:noHBand="0" w:noVBand="1"/>
      </w:tblPr>
      <w:tblGrid>
        <w:gridCol w:w="8579"/>
      </w:tblGrid>
      <w:tr w:rsidR="00D7394B" w:rsidRPr="0077588F" w14:paraId="0E64D509" w14:textId="77777777" w:rsidTr="00D47D58">
        <w:trPr>
          <w:trHeight w:val="394"/>
        </w:trPr>
        <w:tc>
          <w:tcPr>
            <w:tcW w:w="8579" w:type="dxa"/>
          </w:tcPr>
          <w:p w14:paraId="401B2C43" w14:textId="77777777" w:rsidR="00D7394B" w:rsidRPr="0077588F" w:rsidRDefault="00D7394B" w:rsidP="00D7394B">
            <w:pPr>
              <w:rPr>
                <w:rFonts w:ascii="Arial" w:hAnsi="Arial" w:cs="Arial"/>
              </w:rPr>
            </w:pPr>
          </w:p>
          <w:p w14:paraId="6D7DCE6B" w14:textId="77777777" w:rsidR="00D47D58" w:rsidRPr="0077588F" w:rsidRDefault="00D47D58" w:rsidP="00D7394B">
            <w:pPr>
              <w:rPr>
                <w:rFonts w:ascii="Arial" w:hAnsi="Arial" w:cs="Arial"/>
              </w:rPr>
            </w:pPr>
          </w:p>
        </w:tc>
      </w:tr>
    </w:tbl>
    <w:p w14:paraId="5C8EA642" w14:textId="77777777" w:rsidR="007524E2" w:rsidRPr="0077588F" w:rsidRDefault="007524E2" w:rsidP="007524E2">
      <w:pPr>
        <w:rPr>
          <w:rFonts w:ascii="Arial" w:hAnsi="Arial" w:cs="Arial"/>
        </w:rPr>
      </w:pPr>
    </w:p>
    <w:p w14:paraId="177B89B2" w14:textId="77777777" w:rsidR="007524E2" w:rsidRPr="0077588F" w:rsidRDefault="007524E2" w:rsidP="007524E2">
      <w:pPr>
        <w:rPr>
          <w:rFonts w:ascii="Arial" w:hAnsi="Arial" w:cs="Arial"/>
        </w:rPr>
      </w:pPr>
      <w:r w:rsidRPr="0077588F">
        <w:rPr>
          <w:rFonts w:ascii="Arial" w:hAnsi="Arial" w:cs="Arial"/>
        </w:rPr>
        <w:br w:type="page"/>
      </w:r>
    </w:p>
    <w:p w14:paraId="3359940C" w14:textId="588FC914" w:rsidR="00E80B8B" w:rsidRPr="0077588F" w:rsidRDefault="00E80B8B" w:rsidP="007524E2">
      <w:pPr>
        <w:pStyle w:val="berschrift1nummeriert"/>
        <w:ind w:left="567" w:hanging="567"/>
        <w:rPr>
          <w:rFonts w:ascii="Arial" w:hAnsi="Arial" w:cs="Arial"/>
        </w:rPr>
      </w:pPr>
      <w:r w:rsidRPr="0077588F">
        <w:rPr>
          <w:rFonts w:ascii="Arial" w:hAnsi="Arial" w:cs="Arial"/>
        </w:rPr>
        <w:lastRenderedPageBreak/>
        <w:t>Bestätigung des Antrages</w:t>
      </w:r>
    </w:p>
    <w:p w14:paraId="0E916C99" w14:textId="77777777" w:rsidR="00E80B8B" w:rsidRPr="0077588F" w:rsidRDefault="00E80B8B" w:rsidP="005B0745">
      <w:pPr>
        <w:spacing w:before="100" w:after="100"/>
        <w:rPr>
          <w:rFonts w:ascii="Arial" w:hAnsi="Arial" w:cs="Arial"/>
        </w:rPr>
      </w:pPr>
      <w:r w:rsidRPr="0077588F">
        <w:rPr>
          <w:rFonts w:ascii="Arial" w:hAnsi="Arial" w:cs="Arial"/>
        </w:rPr>
        <w:t>Ich, der/die Unterzeichnende, rechtliche Vertreter(in) der antragstellenden Hochschule/Höheren Fachschule,</w:t>
      </w:r>
    </w:p>
    <w:p w14:paraId="7BFFF40F" w14:textId="77777777" w:rsidR="00E80B8B" w:rsidRPr="0077588F" w:rsidRDefault="00E80B8B" w:rsidP="005B0745">
      <w:pPr>
        <w:pStyle w:val="Aufzhlung1"/>
        <w:ind w:left="567" w:hanging="567"/>
        <w:rPr>
          <w:rFonts w:ascii="Arial" w:hAnsi="Arial" w:cs="Arial"/>
        </w:rPr>
      </w:pPr>
      <w:r w:rsidRPr="0077588F">
        <w:rPr>
          <w:rFonts w:ascii="Arial" w:hAnsi="Arial" w:cs="Arial"/>
        </w:rPr>
        <w:t>erkläre hiermit, dass die in diesem Antrag gemachten Angaben nach meinem besten Wissen zutreffend und vollständig sind;</w:t>
      </w:r>
    </w:p>
    <w:p w14:paraId="02C45304" w14:textId="1137EA89" w:rsidR="00E80B8B" w:rsidRPr="0077588F" w:rsidRDefault="00E80B8B" w:rsidP="001875A6">
      <w:pPr>
        <w:pStyle w:val="Aufzhlung1"/>
        <w:ind w:left="567" w:hanging="567"/>
        <w:rPr>
          <w:rFonts w:ascii="Arial" w:hAnsi="Arial" w:cs="Arial"/>
        </w:rPr>
      </w:pPr>
      <w:r w:rsidRPr="0077588F">
        <w:rPr>
          <w:rFonts w:ascii="Arial" w:hAnsi="Arial" w:cs="Arial"/>
        </w:rPr>
        <w:t xml:space="preserve">und verpflichte meine </w:t>
      </w:r>
      <w:r w:rsidR="00612CE6" w:rsidRPr="0077588F">
        <w:rPr>
          <w:rFonts w:ascii="Arial" w:hAnsi="Arial" w:cs="Arial"/>
        </w:rPr>
        <w:t>Bildungsinstitution</w:t>
      </w:r>
      <w:r w:rsidRPr="0077588F">
        <w:rPr>
          <w:rFonts w:ascii="Arial" w:hAnsi="Arial" w:cs="Arial"/>
        </w:rPr>
        <w:t xml:space="preserve">, </w:t>
      </w:r>
      <w:r w:rsidR="002831E8" w:rsidRPr="0077588F">
        <w:rPr>
          <w:rFonts w:ascii="Arial" w:hAnsi="Arial" w:cs="Arial"/>
        </w:rPr>
        <w:t>die</w:t>
      </w:r>
      <w:r w:rsidRPr="0077588F">
        <w:rPr>
          <w:rFonts w:ascii="Arial" w:hAnsi="Arial" w:cs="Arial"/>
        </w:rPr>
        <w:t xml:space="preserve"> Verpflichtungen </w:t>
      </w:r>
      <w:r w:rsidR="002831E8" w:rsidRPr="0077588F">
        <w:rPr>
          <w:rFonts w:ascii="Arial" w:hAnsi="Arial" w:cs="Arial"/>
        </w:rPr>
        <w:t xml:space="preserve">und Charta-Grundsätze </w:t>
      </w:r>
      <w:r w:rsidR="00612CE6" w:rsidRPr="0077588F">
        <w:rPr>
          <w:rFonts w:ascii="Arial" w:hAnsi="Arial" w:cs="Arial"/>
        </w:rPr>
        <w:t xml:space="preserve">gemäss der Auflistung in diesem Dokument </w:t>
      </w:r>
      <w:r w:rsidRPr="0077588F">
        <w:rPr>
          <w:rFonts w:ascii="Arial" w:hAnsi="Arial" w:cs="Arial"/>
        </w:rPr>
        <w:t>zu respektieren und zu erfüllen.</w:t>
      </w:r>
    </w:p>
    <w:tbl>
      <w:tblPr>
        <w:tblStyle w:val="MovetiaInfotabellegrn"/>
        <w:tblW w:w="8579" w:type="dxa"/>
        <w:tblLook w:val="04A0" w:firstRow="1" w:lastRow="0" w:firstColumn="1" w:lastColumn="0" w:noHBand="0" w:noVBand="1"/>
      </w:tblPr>
      <w:tblGrid>
        <w:gridCol w:w="3686"/>
        <w:gridCol w:w="4893"/>
      </w:tblGrid>
      <w:tr w:rsidR="0004600E" w:rsidRPr="0077588F" w14:paraId="18BA2C81" w14:textId="77777777" w:rsidTr="0004600E">
        <w:tc>
          <w:tcPr>
            <w:cnfStyle w:val="001000000000" w:firstRow="0" w:lastRow="0" w:firstColumn="1" w:lastColumn="0" w:oddVBand="0" w:evenVBand="0" w:oddHBand="0" w:evenHBand="0" w:firstRowFirstColumn="0" w:firstRowLastColumn="0" w:lastRowFirstColumn="0" w:lastRowLastColumn="0"/>
            <w:tcW w:w="3686" w:type="dxa"/>
            <w:vAlign w:val="center"/>
          </w:tcPr>
          <w:p w14:paraId="40B1811E" w14:textId="77777777" w:rsidR="0004600E" w:rsidRPr="0077588F" w:rsidRDefault="0004600E" w:rsidP="005B0745">
            <w:pPr>
              <w:autoSpaceDE w:val="0"/>
              <w:autoSpaceDN w:val="0"/>
              <w:adjustRightInd w:val="0"/>
              <w:spacing w:before="100" w:after="100"/>
              <w:rPr>
                <w:rFonts w:ascii="Arial" w:hAnsi="Arial" w:cs="Arial"/>
                <w:szCs w:val="18"/>
              </w:rPr>
            </w:pPr>
            <w:r w:rsidRPr="0077588F">
              <w:rPr>
                <w:rFonts w:ascii="Arial" w:hAnsi="Arial" w:cs="Arial"/>
                <w:szCs w:val="18"/>
              </w:rPr>
              <w:t>Ort, Datum</w:t>
            </w:r>
          </w:p>
        </w:tc>
        <w:tc>
          <w:tcPr>
            <w:tcW w:w="4893" w:type="dxa"/>
          </w:tcPr>
          <w:p w14:paraId="74B32C5F" w14:textId="77777777" w:rsidR="0004600E" w:rsidRPr="0077588F" w:rsidRDefault="00815566" w:rsidP="005B0745">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16608679"/>
                <w:placeholder>
                  <w:docPart w:val="8A1CB6D4665348BA884784396AF88C8B"/>
                </w:placeholder>
                <w:showingPlcHdr/>
                <w:text w:multiLine="1"/>
              </w:sdtPr>
              <w:sdtEndPr/>
              <w:sdtContent>
                <w:r w:rsidR="0004600E" w:rsidRPr="0077588F">
                  <w:rPr>
                    <w:rFonts w:ascii="Arial" w:hAnsi="Arial" w:cs="Arial"/>
                    <w:szCs w:val="18"/>
                  </w:rPr>
                  <w:t xml:space="preserve">_____________________ </w:t>
                </w:r>
              </w:sdtContent>
            </w:sdt>
          </w:p>
        </w:tc>
      </w:tr>
      <w:tr w:rsidR="0004600E" w:rsidRPr="0077588F" w14:paraId="075D3E21" w14:textId="77777777" w:rsidTr="0004600E">
        <w:tc>
          <w:tcPr>
            <w:cnfStyle w:val="001000000000" w:firstRow="0" w:lastRow="0" w:firstColumn="1" w:lastColumn="0" w:oddVBand="0" w:evenVBand="0" w:oddHBand="0" w:evenHBand="0" w:firstRowFirstColumn="0" w:firstRowLastColumn="0" w:lastRowFirstColumn="0" w:lastRowLastColumn="0"/>
            <w:tcW w:w="3686" w:type="dxa"/>
            <w:vAlign w:val="center"/>
          </w:tcPr>
          <w:p w14:paraId="394A0B3C" w14:textId="77777777" w:rsidR="0004600E" w:rsidRPr="0077588F" w:rsidRDefault="0004600E" w:rsidP="005B0745">
            <w:pPr>
              <w:autoSpaceDE w:val="0"/>
              <w:autoSpaceDN w:val="0"/>
              <w:adjustRightInd w:val="0"/>
              <w:spacing w:before="100" w:after="100"/>
              <w:rPr>
                <w:rFonts w:ascii="Arial" w:hAnsi="Arial" w:cs="Arial"/>
                <w:szCs w:val="18"/>
              </w:rPr>
            </w:pPr>
            <w:r w:rsidRPr="0077588F">
              <w:rPr>
                <w:rFonts w:ascii="Arial" w:hAnsi="Arial" w:cs="Arial"/>
                <w:szCs w:val="18"/>
              </w:rPr>
              <w:t>Name der antragstellenden Institution</w:t>
            </w:r>
          </w:p>
        </w:tc>
        <w:tc>
          <w:tcPr>
            <w:tcW w:w="4893" w:type="dxa"/>
          </w:tcPr>
          <w:p w14:paraId="689DC361" w14:textId="77777777" w:rsidR="0004600E" w:rsidRPr="0077588F" w:rsidRDefault="00815566" w:rsidP="005B0745">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1478342213"/>
                <w:placeholder>
                  <w:docPart w:val="4184F7CF6F39496AAE5A9FFDED3D90D2"/>
                </w:placeholder>
                <w:showingPlcHdr/>
                <w:text w:multiLine="1"/>
              </w:sdtPr>
              <w:sdtEndPr/>
              <w:sdtContent>
                <w:r w:rsidR="0004600E" w:rsidRPr="0077588F">
                  <w:rPr>
                    <w:rFonts w:ascii="Arial" w:hAnsi="Arial" w:cs="Arial"/>
                    <w:szCs w:val="18"/>
                  </w:rPr>
                  <w:t xml:space="preserve">_____________________ </w:t>
                </w:r>
              </w:sdtContent>
            </w:sdt>
          </w:p>
        </w:tc>
      </w:tr>
      <w:tr w:rsidR="0004600E" w:rsidRPr="0077588F" w14:paraId="50F3E8F1" w14:textId="77777777" w:rsidTr="00555635">
        <w:tc>
          <w:tcPr>
            <w:cnfStyle w:val="001000000000" w:firstRow="0" w:lastRow="0" w:firstColumn="1" w:lastColumn="0" w:oddVBand="0" w:evenVBand="0" w:oddHBand="0" w:evenHBand="0" w:firstRowFirstColumn="0" w:firstRowLastColumn="0" w:lastRowFirstColumn="0" w:lastRowLastColumn="0"/>
            <w:tcW w:w="3686" w:type="dxa"/>
            <w:vAlign w:val="center"/>
          </w:tcPr>
          <w:p w14:paraId="1F251BF5" w14:textId="64E5851C" w:rsidR="0004600E" w:rsidRPr="0077588F" w:rsidRDefault="0004600E" w:rsidP="005B0745">
            <w:pPr>
              <w:autoSpaceDE w:val="0"/>
              <w:autoSpaceDN w:val="0"/>
              <w:adjustRightInd w:val="0"/>
              <w:spacing w:before="100" w:after="100"/>
              <w:rPr>
                <w:rFonts w:ascii="Arial" w:hAnsi="Arial" w:cs="Arial"/>
                <w:szCs w:val="18"/>
              </w:rPr>
            </w:pPr>
            <w:r w:rsidRPr="0077588F">
              <w:rPr>
                <w:rFonts w:ascii="Arial" w:hAnsi="Arial" w:cs="Arial"/>
                <w:szCs w:val="18"/>
              </w:rPr>
              <w:t>Name d</w:t>
            </w:r>
            <w:r w:rsidR="000757E6" w:rsidRPr="0077588F">
              <w:rPr>
                <w:rFonts w:ascii="Arial" w:hAnsi="Arial" w:cs="Arial"/>
                <w:szCs w:val="18"/>
              </w:rPr>
              <w:t>er gesetzlichen Vertretung (</w:t>
            </w:r>
            <w:r w:rsidRPr="0077588F">
              <w:rPr>
                <w:rFonts w:ascii="Arial" w:hAnsi="Arial" w:cs="Arial"/>
                <w:szCs w:val="18"/>
              </w:rPr>
              <w:t>zeichnungsbefugte Person</w:t>
            </w:r>
            <w:r w:rsidR="000757E6" w:rsidRPr="0077588F">
              <w:rPr>
                <w:rFonts w:ascii="Arial" w:hAnsi="Arial" w:cs="Arial"/>
                <w:szCs w:val="18"/>
              </w:rPr>
              <w:t>)</w:t>
            </w:r>
          </w:p>
        </w:tc>
        <w:tc>
          <w:tcPr>
            <w:tcW w:w="4893" w:type="dxa"/>
          </w:tcPr>
          <w:p w14:paraId="6DAE40AC" w14:textId="77777777" w:rsidR="0004600E" w:rsidRPr="0077588F" w:rsidRDefault="00815566" w:rsidP="005B0745">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Cs w:val="18"/>
              </w:rPr>
            </w:pPr>
            <w:sdt>
              <w:sdtPr>
                <w:rPr>
                  <w:rFonts w:ascii="Arial" w:hAnsi="Arial" w:cs="Arial"/>
                  <w:szCs w:val="18"/>
                </w:rPr>
                <w:id w:val="2018103465"/>
                <w:placeholder>
                  <w:docPart w:val="D1F49A198E924869849A5EB350466FFB"/>
                </w:placeholder>
                <w:showingPlcHdr/>
                <w:text w:multiLine="1"/>
              </w:sdtPr>
              <w:sdtEndPr/>
              <w:sdtContent>
                <w:r w:rsidR="0004600E" w:rsidRPr="0077588F">
                  <w:rPr>
                    <w:rFonts w:ascii="Arial" w:hAnsi="Arial" w:cs="Arial"/>
                    <w:szCs w:val="18"/>
                  </w:rPr>
                  <w:t xml:space="preserve">_____________________ </w:t>
                </w:r>
              </w:sdtContent>
            </w:sdt>
          </w:p>
        </w:tc>
      </w:tr>
      <w:tr w:rsidR="0004600E" w:rsidRPr="0077588F" w14:paraId="126F5053" w14:textId="77777777" w:rsidTr="00555635">
        <w:trPr>
          <w:trHeight w:val="567"/>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83C331A" w14:textId="77777777" w:rsidR="0004600E" w:rsidRPr="0077588F" w:rsidRDefault="0004600E" w:rsidP="005B0745">
            <w:pPr>
              <w:autoSpaceDE w:val="0"/>
              <w:autoSpaceDN w:val="0"/>
              <w:adjustRightInd w:val="0"/>
              <w:spacing w:before="100" w:after="100"/>
              <w:rPr>
                <w:rFonts w:ascii="Arial" w:hAnsi="Arial" w:cs="Arial"/>
                <w:szCs w:val="18"/>
              </w:rPr>
            </w:pPr>
            <w:r w:rsidRPr="0077588F">
              <w:rPr>
                <w:rFonts w:ascii="Arial" w:hAnsi="Arial" w:cs="Arial"/>
                <w:szCs w:val="18"/>
              </w:rPr>
              <w:t>Unterschrift</w:t>
            </w:r>
          </w:p>
        </w:tc>
        <w:tc>
          <w:tcPr>
            <w:tcW w:w="4893" w:type="dxa"/>
            <w:tcBorders>
              <w:bottom w:val="single" w:sz="4" w:space="0" w:color="auto"/>
            </w:tcBorders>
          </w:tcPr>
          <w:p w14:paraId="78814635" w14:textId="4A7D85CB" w:rsidR="0004600E" w:rsidRPr="0077588F" w:rsidRDefault="0004600E" w:rsidP="005B0745">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r w:rsidR="0004600E" w:rsidRPr="0077588F" w14:paraId="326BA1D1" w14:textId="77777777" w:rsidTr="00555635">
        <w:trPr>
          <w:trHeight w:val="1134"/>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53693760" w14:textId="77777777" w:rsidR="0004600E" w:rsidRPr="0077588F" w:rsidRDefault="0004600E" w:rsidP="005B0745">
            <w:pPr>
              <w:autoSpaceDE w:val="0"/>
              <w:autoSpaceDN w:val="0"/>
              <w:adjustRightInd w:val="0"/>
              <w:spacing w:before="100" w:after="100"/>
              <w:rPr>
                <w:rFonts w:ascii="Arial" w:hAnsi="Arial" w:cs="Arial"/>
                <w:szCs w:val="18"/>
              </w:rPr>
            </w:pPr>
            <w:r w:rsidRPr="0077588F">
              <w:rPr>
                <w:rFonts w:ascii="Arial" w:hAnsi="Arial" w:cs="Arial"/>
                <w:szCs w:val="18"/>
              </w:rPr>
              <w:t>Stempel</w:t>
            </w:r>
          </w:p>
        </w:tc>
        <w:tc>
          <w:tcPr>
            <w:tcW w:w="4893" w:type="dxa"/>
            <w:tcBorders>
              <w:top w:val="single" w:sz="4" w:space="0" w:color="auto"/>
            </w:tcBorders>
          </w:tcPr>
          <w:p w14:paraId="067E32B3" w14:textId="77777777" w:rsidR="0004600E" w:rsidRPr="0077588F" w:rsidRDefault="0004600E" w:rsidP="005B0745">
            <w:pPr>
              <w:spacing w:before="100" w:after="100"/>
              <w:cnfStyle w:val="000000000000" w:firstRow="0" w:lastRow="0" w:firstColumn="0" w:lastColumn="0" w:oddVBand="0" w:evenVBand="0" w:oddHBand="0" w:evenHBand="0" w:firstRowFirstColumn="0" w:firstRowLastColumn="0" w:lastRowFirstColumn="0" w:lastRowLastColumn="0"/>
              <w:rPr>
                <w:rFonts w:ascii="Arial" w:hAnsi="Arial" w:cs="Arial"/>
                <w:szCs w:val="18"/>
              </w:rPr>
            </w:pPr>
          </w:p>
        </w:tc>
      </w:tr>
    </w:tbl>
    <w:p w14:paraId="662BAFE2" w14:textId="77777777" w:rsidR="00E80B8B" w:rsidRPr="0077588F" w:rsidRDefault="00E80B8B" w:rsidP="00E80B8B">
      <w:pPr>
        <w:pStyle w:val="Aufzhlung1"/>
        <w:numPr>
          <w:ilvl w:val="0"/>
          <w:numId w:val="0"/>
        </w:numPr>
        <w:ind w:left="284" w:hanging="284"/>
        <w:rPr>
          <w:rFonts w:ascii="Arial" w:hAnsi="Arial" w:cs="Arial"/>
        </w:rPr>
      </w:pPr>
    </w:p>
    <w:sectPr w:rsidR="00E80B8B" w:rsidRPr="0077588F" w:rsidSect="00215AAE">
      <w:headerReference w:type="default" r:id="rId12"/>
      <w:footerReference w:type="default" r:id="rId13"/>
      <w:headerReference w:type="first" r:id="rId14"/>
      <w:footerReference w:type="first" r:id="rId15"/>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84931" w14:textId="77777777" w:rsidR="00D24436" w:rsidRDefault="00D24436" w:rsidP="00F91D37">
      <w:pPr>
        <w:spacing w:line="240" w:lineRule="auto"/>
      </w:pPr>
      <w:r>
        <w:separator/>
      </w:r>
    </w:p>
  </w:endnote>
  <w:endnote w:type="continuationSeparator" w:id="0">
    <w:p w14:paraId="602E41E6" w14:textId="77777777" w:rsidR="00D24436" w:rsidRDefault="00D24436"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F02E" w14:textId="77777777" w:rsidR="001D3DCF" w:rsidRPr="00815566" w:rsidRDefault="001D3DCF" w:rsidP="000E33D0">
    <w:pPr>
      <w:pStyle w:val="Pieddepage"/>
      <w:tabs>
        <w:tab w:val="left" w:pos="2142"/>
        <w:tab w:val="left" w:pos="4298"/>
        <w:tab w:val="left" w:pos="6439"/>
      </w:tabs>
    </w:pPr>
    <w:r w:rsidRPr="00815566">
      <w:t>Movetia</w:t>
    </w:r>
  </w:p>
  <w:p w14:paraId="697EF426" w14:textId="77777777" w:rsidR="001D3DCF" w:rsidRDefault="001D3DCF" w:rsidP="00C40C67">
    <w:pPr>
      <w:pStyle w:val="Pieddepage"/>
      <w:tabs>
        <w:tab w:val="left" w:pos="2142"/>
        <w:tab w:val="left" w:pos="4298"/>
        <w:tab w:val="left" w:pos="6439"/>
      </w:tabs>
    </w:pPr>
    <w:r w:rsidRPr="006F18A0">
      <w:t>Austausch und Mobilität</w:t>
    </w:r>
    <w:r w:rsidRPr="006F18A0">
      <w:rPr>
        <w:noProof/>
        <w:lang w:eastAsia="de-CH"/>
      </w:rPr>
      <mc:AlternateContent>
        <mc:Choice Requires="wps">
          <w:drawing>
            <wp:anchor distT="0" distB="0" distL="114300" distR="114300" simplePos="0" relativeHeight="251692031" behindDoc="0" locked="1" layoutInCell="1" allowOverlap="1" wp14:anchorId="4669473F" wp14:editId="4FDF15E0">
              <wp:simplePos x="0" y="0"/>
              <wp:positionH relativeFrom="margin">
                <wp:posOffset>4822825</wp:posOffset>
              </wp:positionH>
              <wp:positionV relativeFrom="page">
                <wp:posOffset>9829800</wp:posOffset>
              </wp:positionV>
              <wp:extent cx="629920" cy="861060"/>
              <wp:effectExtent l="0" t="0" r="0" b="0"/>
              <wp:wrapNone/>
              <wp:docPr id="7" name="Textfeld 10"/>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DDF4CC" w14:textId="77777777" w:rsidR="001D3DCF" w:rsidRPr="005C6148" w:rsidRDefault="001D3DCF" w:rsidP="005C6148">
                          <w:pPr>
                            <w:jc w:val="right"/>
                            <w:rPr>
                              <w:rStyle w:val="Numrodepage"/>
                            </w:rPr>
                          </w:pPr>
                          <w:r w:rsidRPr="005C6148">
                            <w:rPr>
                              <w:rStyle w:val="Numrodepage"/>
                            </w:rPr>
                            <w:fldChar w:fldCharType="begin"/>
                          </w:r>
                          <w:r w:rsidRPr="005C6148">
                            <w:rPr>
                              <w:rStyle w:val="Numrodepage"/>
                            </w:rPr>
                            <w:instrText>PAGE   \* MERGEFORMAT</w:instrText>
                          </w:r>
                          <w:r w:rsidRPr="005C6148">
                            <w:rPr>
                              <w:rStyle w:val="Numrodepage"/>
                            </w:rPr>
                            <w:fldChar w:fldCharType="separate"/>
                          </w:r>
                          <w:r w:rsidRPr="00E445A1">
                            <w:rPr>
                              <w:rStyle w:val="Numrodepage"/>
                              <w:noProof/>
                              <w:lang w:val="de-DE"/>
                            </w:rPr>
                            <w:t>1</w:t>
                          </w:r>
                          <w:r w:rsidRPr="005C6148">
                            <w:rPr>
                              <w:rStyle w:val="Numrodepage"/>
                            </w:rPr>
                            <w:fldChar w:fldCharType="end"/>
                          </w:r>
                          <w:r w:rsidRPr="005C6148">
                            <w:rPr>
                              <w:rStyle w:val="Numrodepage"/>
                            </w:rPr>
                            <w:t>/</w:t>
                          </w:r>
                          <w:r w:rsidRPr="005C6148">
                            <w:rPr>
                              <w:rStyle w:val="Numrodepage"/>
                            </w:rPr>
                            <w:fldChar w:fldCharType="begin"/>
                          </w:r>
                          <w:r w:rsidRPr="005C6148">
                            <w:rPr>
                              <w:rStyle w:val="Numrodepage"/>
                            </w:rPr>
                            <w:instrText xml:space="preserve"> NUMPAGES   \* MERGEFORMAT </w:instrText>
                          </w:r>
                          <w:r w:rsidRPr="005C6148">
                            <w:rPr>
                              <w:rStyle w:val="Numrodepage"/>
                            </w:rPr>
                            <w:fldChar w:fldCharType="separate"/>
                          </w:r>
                          <w:r>
                            <w:rPr>
                              <w:rStyle w:val="Numrodepage"/>
                              <w:noProof/>
                            </w:rPr>
                            <w:t>6</w:t>
                          </w:r>
                          <w:r w:rsidRPr="005C6148">
                            <w:rPr>
                              <w:rStyle w:val="Numrodepage"/>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9473F" id="_x0000_t202" coordsize="21600,21600" o:spt="202" path="m,l,21600r21600,l21600,xe">
              <v:stroke joinstyle="miter"/>
              <v:path gradientshapeok="t" o:connecttype="rect"/>
            </v:shapetype>
            <v:shape id="Textfeld 10" o:spid="_x0000_s1026" type="#_x0000_t202" style="position:absolute;margin-left:379.75pt;margin-top:774pt;width:49.6pt;height:67.8pt;z-index:25169203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" filled="f" stroked="f" strokeweight=".5pt">
              <v:textbox inset="0,0,0,13mm">
                <w:txbxContent>
                  <w:p w14:paraId="13DDF4CC" w14:textId="77777777" w:rsidR="001D3DCF" w:rsidRPr="005C6148" w:rsidRDefault="001D3DCF" w:rsidP="005C6148">
                    <w:pPr>
                      <w:jc w:val="right"/>
                      <w:rPr>
                        <w:rStyle w:val="Numrodepage"/>
                      </w:rPr>
                    </w:pPr>
                    <w:r w:rsidRPr="005C6148">
                      <w:rPr>
                        <w:rStyle w:val="Numrodepage"/>
                      </w:rPr>
                      <w:fldChar w:fldCharType="begin"/>
                    </w:r>
                    <w:r w:rsidRPr="005C6148">
                      <w:rPr>
                        <w:rStyle w:val="Numrodepage"/>
                      </w:rPr>
                      <w:instrText>PAGE   \* MERGEFORMAT</w:instrText>
                    </w:r>
                    <w:r w:rsidRPr="005C6148">
                      <w:rPr>
                        <w:rStyle w:val="Numrodepage"/>
                      </w:rPr>
                      <w:fldChar w:fldCharType="separate"/>
                    </w:r>
                    <w:r w:rsidRPr="00E445A1">
                      <w:rPr>
                        <w:rStyle w:val="Numrodepage"/>
                        <w:noProof/>
                        <w:lang w:val="de-DE"/>
                      </w:rPr>
                      <w:t>1</w:t>
                    </w:r>
                    <w:r w:rsidRPr="005C6148">
                      <w:rPr>
                        <w:rStyle w:val="Numrodepage"/>
                      </w:rPr>
                      <w:fldChar w:fldCharType="end"/>
                    </w:r>
                    <w:r w:rsidRPr="005C6148">
                      <w:rPr>
                        <w:rStyle w:val="Numrodepage"/>
                      </w:rPr>
                      <w:t>/</w:t>
                    </w:r>
                    <w:r w:rsidRPr="005C6148">
                      <w:rPr>
                        <w:rStyle w:val="Numrodepage"/>
                      </w:rPr>
                      <w:fldChar w:fldCharType="begin"/>
                    </w:r>
                    <w:r w:rsidRPr="005C6148">
                      <w:rPr>
                        <w:rStyle w:val="Numrodepage"/>
                      </w:rPr>
                      <w:instrText xml:space="preserve"> NUMPAGES   \* MERGEFORMAT </w:instrText>
                    </w:r>
                    <w:r w:rsidRPr="005C6148">
                      <w:rPr>
                        <w:rStyle w:val="Numrodepage"/>
                      </w:rPr>
                      <w:fldChar w:fldCharType="separate"/>
                    </w:r>
                    <w:r>
                      <w:rPr>
                        <w:rStyle w:val="Numrodepage"/>
                        <w:noProof/>
                      </w:rPr>
                      <w:t>6</w:t>
                    </w:r>
                    <w:r w:rsidRPr="005C6148">
                      <w:rPr>
                        <w:rStyle w:val="Numrodepage"/>
                      </w:rPr>
                      <w:fldChar w:fldCharType="end"/>
                    </w:r>
                  </w:p>
                </w:txbxContent>
              </v:textbox>
              <w10:wrap anchorx="margin" anchory="page"/>
              <w10:anchorlock/>
            </v:shape>
          </w:pict>
        </mc:Fallback>
      </mc:AlternateContent>
    </w:r>
    <w:r w:rsidRPr="006F18A0">
      <w:tab/>
      <w:t>movetia.ch</w:t>
    </w:r>
  </w:p>
  <w:p w14:paraId="4164AE15" w14:textId="77777777" w:rsidR="005149D6" w:rsidRPr="00215AAE" w:rsidRDefault="005149D6" w:rsidP="000E33D0">
    <w:pPr>
      <w:pStyle w:val="Pieddepage"/>
      <w:tabs>
        <w:tab w:val="left" w:pos="2142"/>
        <w:tab w:val="left" w:pos="4298"/>
        <w:tab w:val="left" w:pos="64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19EC" w14:textId="77777777" w:rsidR="001D3DCF" w:rsidRPr="00815566" w:rsidRDefault="001D3DCF" w:rsidP="000E33D0">
    <w:pPr>
      <w:pStyle w:val="Pieddepage"/>
      <w:tabs>
        <w:tab w:val="left" w:pos="2142"/>
        <w:tab w:val="left" w:pos="4298"/>
        <w:tab w:val="left" w:pos="6439"/>
      </w:tabs>
    </w:pPr>
    <w:r w:rsidRPr="00815566">
      <w:t>Movetia</w:t>
    </w:r>
  </w:p>
  <w:p w14:paraId="77505364" w14:textId="77777777" w:rsidR="001D3DCF" w:rsidRDefault="001D3DCF" w:rsidP="00C40C67">
    <w:pPr>
      <w:pStyle w:val="Pieddepage"/>
      <w:tabs>
        <w:tab w:val="left" w:pos="2142"/>
        <w:tab w:val="left" w:pos="4298"/>
        <w:tab w:val="left" w:pos="6439"/>
      </w:tabs>
    </w:pPr>
    <w:r w:rsidRPr="006F18A0">
      <w:t>Austausch und Mobilität</w:t>
    </w:r>
    <w:r w:rsidRPr="006F18A0">
      <w:rPr>
        <w:noProof/>
        <w:lang w:eastAsia="de-CH"/>
      </w:rPr>
      <mc:AlternateContent>
        <mc:Choice Requires="wps">
          <w:drawing>
            <wp:anchor distT="0" distB="0" distL="114300" distR="114300" simplePos="0" relativeHeight="251689983" behindDoc="0" locked="1" layoutInCell="1" allowOverlap="1" wp14:anchorId="5F9C094E" wp14:editId="001DD76C">
              <wp:simplePos x="0" y="0"/>
              <wp:positionH relativeFrom="margin">
                <wp:posOffset>4822825</wp:posOffset>
              </wp:positionH>
              <wp:positionV relativeFrom="page">
                <wp:posOffset>9829800</wp:posOffset>
              </wp:positionV>
              <wp:extent cx="629920" cy="861060"/>
              <wp:effectExtent l="0" t="0" r="0" b="0"/>
              <wp:wrapNone/>
              <wp:docPr id="2" name="Textfeld 10"/>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0AFCC" w14:textId="77777777" w:rsidR="001D3DCF" w:rsidRPr="005C6148" w:rsidRDefault="001D3DCF" w:rsidP="005C6148">
                          <w:pPr>
                            <w:jc w:val="right"/>
                            <w:rPr>
                              <w:rStyle w:val="Numrodepage"/>
                            </w:rPr>
                          </w:pPr>
                          <w:r w:rsidRPr="005C6148">
                            <w:rPr>
                              <w:rStyle w:val="Numrodepage"/>
                            </w:rPr>
                            <w:fldChar w:fldCharType="begin"/>
                          </w:r>
                          <w:r w:rsidRPr="005C6148">
                            <w:rPr>
                              <w:rStyle w:val="Numrodepage"/>
                            </w:rPr>
                            <w:instrText>PAGE   \* MERGEFORMAT</w:instrText>
                          </w:r>
                          <w:r w:rsidRPr="005C6148">
                            <w:rPr>
                              <w:rStyle w:val="Numrodepage"/>
                            </w:rPr>
                            <w:fldChar w:fldCharType="separate"/>
                          </w:r>
                          <w:r w:rsidRPr="00E445A1">
                            <w:rPr>
                              <w:rStyle w:val="Numrodepage"/>
                              <w:noProof/>
                              <w:lang w:val="de-DE"/>
                            </w:rPr>
                            <w:t>1</w:t>
                          </w:r>
                          <w:r w:rsidRPr="005C6148">
                            <w:rPr>
                              <w:rStyle w:val="Numrodepage"/>
                            </w:rPr>
                            <w:fldChar w:fldCharType="end"/>
                          </w:r>
                          <w:r w:rsidRPr="005C6148">
                            <w:rPr>
                              <w:rStyle w:val="Numrodepage"/>
                            </w:rPr>
                            <w:t>/</w:t>
                          </w:r>
                          <w:r w:rsidRPr="005C6148">
                            <w:rPr>
                              <w:rStyle w:val="Numrodepage"/>
                            </w:rPr>
                            <w:fldChar w:fldCharType="begin"/>
                          </w:r>
                          <w:r w:rsidRPr="005C6148">
                            <w:rPr>
                              <w:rStyle w:val="Numrodepage"/>
                            </w:rPr>
                            <w:instrText xml:space="preserve"> NUMPAGES   \* MERGEFORMAT </w:instrText>
                          </w:r>
                          <w:r w:rsidRPr="005C6148">
                            <w:rPr>
                              <w:rStyle w:val="Numrodepage"/>
                            </w:rPr>
                            <w:fldChar w:fldCharType="separate"/>
                          </w:r>
                          <w:r>
                            <w:rPr>
                              <w:rStyle w:val="Numrodepage"/>
                              <w:noProof/>
                            </w:rPr>
                            <w:t>6</w:t>
                          </w:r>
                          <w:r w:rsidRPr="005C6148">
                            <w:rPr>
                              <w:rStyle w:val="Numrodepage"/>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C094E" id="_x0000_t202" coordsize="21600,21600" o:spt="202" path="m,l,21600r21600,l21600,xe">
              <v:stroke joinstyle="miter"/>
              <v:path gradientshapeok="t" o:connecttype="rect"/>
            </v:shapetype>
            <v:shape id="_x0000_s1028" type="#_x0000_t202" style="position:absolute;margin-left:379.75pt;margin-top:774pt;width:49.6pt;height:67.8pt;z-index:25168998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BN8mctegIAAF4F&#10;AAAOAAAAAAAAAAAAAAAAAC4CAABkcnMvZTJvRG9jLnhtbFBLAQItABQABgAIAAAAIQAUmyhi4AAA&#10;AA0BAAAPAAAAAAAAAAAAAAAAANQEAABkcnMvZG93bnJldi54bWxQSwUGAAAAAAQABADzAAAA4QUA&#10;AAAA&#10;" filled="f" stroked="f" strokeweight=".5pt">
              <v:textbox inset="0,0,0,13mm">
                <w:txbxContent>
                  <w:p w14:paraId="6730AFCC" w14:textId="77777777" w:rsidR="001D3DCF" w:rsidRPr="005C6148" w:rsidRDefault="001D3DCF" w:rsidP="005C6148">
                    <w:pPr>
                      <w:jc w:val="right"/>
                      <w:rPr>
                        <w:rStyle w:val="Numrodepage"/>
                      </w:rPr>
                    </w:pPr>
                    <w:r w:rsidRPr="005C6148">
                      <w:rPr>
                        <w:rStyle w:val="Numrodepage"/>
                      </w:rPr>
                      <w:fldChar w:fldCharType="begin"/>
                    </w:r>
                    <w:r w:rsidRPr="005C6148">
                      <w:rPr>
                        <w:rStyle w:val="Numrodepage"/>
                      </w:rPr>
                      <w:instrText>PAGE   \* MERGEFORMAT</w:instrText>
                    </w:r>
                    <w:r w:rsidRPr="005C6148">
                      <w:rPr>
                        <w:rStyle w:val="Numrodepage"/>
                      </w:rPr>
                      <w:fldChar w:fldCharType="separate"/>
                    </w:r>
                    <w:r w:rsidRPr="00E445A1">
                      <w:rPr>
                        <w:rStyle w:val="Numrodepage"/>
                        <w:noProof/>
                        <w:lang w:val="de-DE"/>
                      </w:rPr>
                      <w:t>1</w:t>
                    </w:r>
                    <w:r w:rsidRPr="005C6148">
                      <w:rPr>
                        <w:rStyle w:val="Numrodepage"/>
                      </w:rPr>
                      <w:fldChar w:fldCharType="end"/>
                    </w:r>
                    <w:r w:rsidRPr="005C6148">
                      <w:rPr>
                        <w:rStyle w:val="Numrodepage"/>
                      </w:rPr>
                      <w:t>/</w:t>
                    </w:r>
                    <w:r w:rsidRPr="005C6148">
                      <w:rPr>
                        <w:rStyle w:val="Numrodepage"/>
                      </w:rPr>
                      <w:fldChar w:fldCharType="begin"/>
                    </w:r>
                    <w:r w:rsidRPr="005C6148">
                      <w:rPr>
                        <w:rStyle w:val="Numrodepage"/>
                      </w:rPr>
                      <w:instrText xml:space="preserve"> NUMPAGES   \* MERGEFORMAT </w:instrText>
                    </w:r>
                    <w:r w:rsidRPr="005C6148">
                      <w:rPr>
                        <w:rStyle w:val="Numrodepage"/>
                      </w:rPr>
                      <w:fldChar w:fldCharType="separate"/>
                    </w:r>
                    <w:r>
                      <w:rPr>
                        <w:rStyle w:val="Numrodepage"/>
                        <w:noProof/>
                      </w:rPr>
                      <w:t>6</w:t>
                    </w:r>
                    <w:r w:rsidRPr="005C6148">
                      <w:rPr>
                        <w:rStyle w:val="Numrodepage"/>
                      </w:rPr>
                      <w:fldChar w:fldCharType="end"/>
                    </w:r>
                  </w:p>
                </w:txbxContent>
              </v:textbox>
              <w10:wrap anchorx="margin" anchory="page"/>
              <w10:anchorlock/>
            </v:shape>
          </w:pict>
        </mc:Fallback>
      </mc:AlternateContent>
    </w:r>
    <w:r w:rsidRPr="006F18A0">
      <w:tab/>
      <w:t>movetia.ch</w:t>
    </w:r>
  </w:p>
  <w:p w14:paraId="3F3F749A" w14:textId="352BAA4A" w:rsidR="005149D6" w:rsidRDefault="005149D6" w:rsidP="00C40C67">
    <w:pPr>
      <w:pStyle w:val="Pieddepage"/>
      <w:tabs>
        <w:tab w:val="left" w:pos="2142"/>
        <w:tab w:val="left" w:pos="4298"/>
        <w:tab w:val="left" w:pos="64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8381A" w14:textId="77777777" w:rsidR="00D24436" w:rsidRPr="0025086B" w:rsidRDefault="00D24436" w:rsidP="0025086B">
      <w:pPr>
        <w:pStyle w:val="Pieddepage"/>
        <w:rPr>
          <w:color w:val="000000" w:themeColor="text1"/>
        </w:rPr>
      </w:pPr>
    </w:p>
  </w:footnote>
  <w:footnote w:type="continuationSeparator" w:id="0">
    <w:p w14:paraId="6CC17C8B" w14:textId="77777777" w:rsidR="00D24436" w:rsidRDefault="00D24436" w:rsidP="00F91D37">
      <w:pPr>
        <w:spacing w:line="240" w:lineRule="auto"/>
      </w:pPr>
      <w:r>
        <w:continuationSeparator/>
      </w:r>
    </w:p>
  </w:footnote>
  <w:footnote w:id="1">
    <w:p w14:paraId="7B8BAFF8" w14:textId="77777777" w:rsidR="00B75E51" w:rsidRPr="00AC5CC0" w:rsidRDefault="00B75E51" w:rsidP="00B75E51">
      <w:pPr>
        <w:pStyle w:val="Notedebasdepage"/>
        <w:rPr>
          <w:rFonts w:ascii="Arial" w:hAnsi="Arial" w:cs="Arial"/>
        </w:rPr>
      </w:pPr>
      <w:r w:rsidRPr="00AC5CC0">
        <w:rPr>
          <w:rStyle w:val="Appelnotedebasdep"/>
          <w:rFonts w:ascii="Arial" w:hAnsi="Arial" w:cs="Arial"/>
          <w:vertAlign w:val="baseline"/>
        </w:rPr>
        <w:footnoteRef/>
      </w:r>
      <w:r w:rsidRPr="00AC5CC0">
        <w:rPr>
          <w:rFonts w:ascii="Arial" w:hAnsi="Arial" w:cs="Arial"/>
        </w:rPr>
        <w:t xml:space="preserve"> </w:t>
      </w:r>
      <w:r w:rsidRPr="00AC5CC0">
        <w:rPr>
          <w:rFonts w:ascii="Arial" w:hAnsi="Arial" w:cs="Arial"/>
        </w:rPr>
        <w:tab/>
      </w:r>
      <w:bookmarkStart w:id="0" w:name="_Hlk88209219"/>
      <w:r w:rsidRPr="00AC5CC0">
        <w:rPr>
          <w:rFonts w:ascii="Arial" w:hAnsi="Arial" w:cs="Arial"/>
        </w:rPr>
        <w:t>Institutionen, die unter dem Programm für Lebenslanges Lernen (LLP) oder Erasmus+ bereits eine Erasmus-Hochschulcharta (ECHE) erhalten haben, müssen keine SEMP-Charta beantragen.</w:t>
      </w:r>
      <w:bookmarkEnd w:id="0"/>
    </w:p>
  </w:footnote>
  <w:footnote w:id="2">
    <w:p w14:paraId="7E790D66" w14:textId="571712DC" w:rsidR="004D4DEA" w:rsidRPr="006C3BB2" w:rsidRDefault="007D4BD5" w:rsidP="006C3BB2">
      <w:pPr>
        <w:pStyle w:val="Notedebasdepage"/>
        <w:rPr>
          <w:rFonts w:ascii="Arial" w:hAnsi="Arial" w:cs="Arial"/>
          <w:szCs w:val="14"/>
        </w:rPr>
      </w:pPr>
      <w:r w:rsidRPr="007D4BD5">
        <w:rPr>
          <w:rStyle w:val="Appelnotedebasdep"/>
          <w:rFonts w:ascii="Arial" w:hAnsi="Arial" w:cs="Arial"/>
          <w:szCs w:val="14"/>
          <w:vertAlign w:val="baseline"/>
        </w:rPr>
        <w:footnoteRef/>
      </w:r>
      <w:r w:rsidRPr="00BB32E5">
        <w:rPr>
          <w:rFonts w:ascii="Arial" w:hAnsi="Arial" w:cs="Arial"/>
          <w:szCs w:val="14"/>
        </w:rPr>
        <w:t xml:space="preserve"> </w:t>
      </w:r>
      <w:r w:rsidRPr="00BB32E5">
        <w:rPr>
          <w:rFonts w:ascii="Arial" w:hAnsi="Arial" w:cs="Arial"/>
          <w:szCs w:val="14"/>
        </w:rPr>
        <w:tab/>
      </w:r>
      <w:r w:rsidR="004D4DEA" w:rsidRPr="007D4BD5">
        <w:rPr>
          <w:rFonts w:ascii="Arial" w:hAnsi="Arial" w:cs="Arial"/>
          <w:szCs w:val="14"/>
        </w:rPr>
        <w:t>Ein Kurz-Zyklus ist kürzer als die klassi</w:t>
      </w:r>
      <w:r w:rsidR="001067C8">
        <w:rPr>
          <w:rFonts w:ascii="Arial" w:hAnsi="Arial" w:cs="Arial"/>
          <w:szCs w:val="14"/>
        </w:rPr>
        <w:t xml:space="preserve">schen </w:t>
      </w:r>
      <w:r w:rsidR="00884DCA">
        <w:rPr>
          <w:rFonts w:ascii="Arial" w:hAnsi="Arial" w:cs="Arial"/>
          <w:szCs w:val="14"/>
        </w:rPr>
        <w:t>nationalen Bologna-</w:t>
      </w:r>
      <w:r w:rsidR="004D4DEA" w:rsidRPr="007D4BD5">
        <w:rPr>
          <w:rFonts w:ascii="Arial" w:hAnsi="Arial" w:cs="Arial"/>
          <w:szCs w:val="14"/>
        </w:rPr>
        <w:t>Zyklen, d.h. normalerweise unter 180 ECTS.</w:t>
      </w:r>
      <w:r w:rsidR="006C3BB2">
        <w:rPr>
          <w:rFonts w:ascii="Arial" w:hAnsi="Arial" w:cs="Arial"/>
          <w:szCs w:val="14"/>
        </w:rPr>
        <w:t xml:space="preserve"> Mehr Informationen</w:t>
      </w:r>
      <w:r w:rsidR="00B75E51">
        <w:rPr>
          <w:rFonts w:ascii="Arial" w:hAnsi="Arial" w:cs="Arial"/>
          <w:szCs w:val="14"/>
        </w:rPr>
        <w:t>,</w:t>
      </w:r>
      <w:r w:rsidR="006C3BB2">
        <w:rPr>
          <w:rFonts w:ascii="Arial" w:hAnsi="Arial" w:cs="Arial"/>
          <w:szCs w:val="14"/>
        </w:rPr>
        <w:t xml:space="preserve"> </w:t>
      </w:r>
      <w:r w:rsidR="00B75E51">
        <w:rPr>
          <w:rFonts w:ascii="Arial" w:hAnsi="Arial" w:cs="Arial"/>
          <w:szCs w:val="14"/>
        </w:rPr>
        <w:t xml:space="preserve">wie die </w:t>
      </w:r>
      <w:r w:rsidR="00B75E51" w:rsidRPr="00B75E51">
        <w:rPr>
          <w:rFonts w:ascii="Arial" w:hAnsi="Arial" w:cs="Arial"/>
          <w:szCs w:val="14"/>
        </w:rPr>
        <w:t>Bildungssysteme in Europa organisiert sind und wie sie funktionieren</w:t>
      </w:r>
      <w:r w:rsidR="00B75E51">
        <w:rPr>
          <w:rFonts w:ascii="Arial" w:hAnsi="Arial" w:cs="Arial"/>
          <w:szCs w:val="14"/>
        </w:rPr>
        <w:t xml:space="preserve"> sind </w:t>
      </w:r>
      <w:hyperlink r:id="rId1" w:history="1">
        <w:r w:rsidR="006C3BB2" w:rsidRPr="006C3BB2">
          <w:rPr>
            <w:rStyle w:val="Lienhypertexte"/>
            <w:rFonts w:ascii="Arial" w:hAnsi="Arial" w:cs="Arial"/>
            <w:color w:val="30D2A9" w:themeColor="accent2"/>
            <w:szCs w:val="14"/>
            <w:u w:val="single"/>
          </w:rPr>
          <w:t>hier</w:t>
        </w:r>
      </w:hyperlink>
      <w:r w:rsidR="006C3BB2">
        <w:rPr>
          <w:rFonts w:ascii="Arial" w:hAnsi="Arial" w:cs="Arial"/>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2ACC0" w14:textId="77777777" w:rsidR="004C47EB" w:rsidRDefault="004C47EB">
    <w:pPr>
      <w:pStyle w:val="En-tte"/>
    </w:pPr>
    <w:r>
      <w:rPr>
        <w:noProof/>
        <w:lang w:eastAsia="de-CH"/>
      </w:rPr>
      <mc:AlternateContent>
        <mc:Choice Requires="wps">
          <w:drawing>
            <wp:anchor distT="0" distB="0" distL="114300" distR="114300" simplePos="0" relativeHeight="251682815" behindDoc="0" locked="0" layoutInCell="1" allowOverlap="1" wp14:anchorId="46B48117" wp14:editId="15C91B8F">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79CD8"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336E" w14:textId="77777777" w:rsidR="00555635" w:rsidRDefault="00555635" w:rsidP="005C0289">
    <w:pPr>
      <w:pStyle w:val="En-tte"/>
      <w:jc w:val="right"/>
    </w:pPr>
    <w:r>
      <w:rPr>
        <w:noProof/>
        <w:lang w:eastAsia="de-CH"/>
      </w:rPr>
      <w:drawing>
        <wp:anchor distT="0" distB="0" distL="114300" distR="114300" simplePos="0" relativeHeight="251687935" behindDoc="0" locked="0" layoutInCell="1" allowOverlap="1" wp14:anchorId="4C81D5AE" wp14:editId="2BEF626F">
          <wp:simplePos x="0" y="0"/>
          <wp:positionH relativeFrom="margin">
            <wp:posOffset>144</wp:posOffset>
          </wp:positionH>
          <wp:positionV relativeFrom="paragraph">
            <wp:posOffset>2264</wp:posOffset>
          </wp:positionV>
          <wp:extent cx="3826800" cy="583200"/>
          <wp:effectExtent l="0" t="0" r="254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86911" behindDoc="0" locked="1" layoutInCell="1" allowOverlap="1" wp14:anchorId="199FF738" wp14:editId="28DBF058">
              <wp:simplePos x="0" y="0"/>
              <wp:positionH relativeFrom="page">
                <wp:posOffset>125730</wp:posOffset>
              </wp:positionH>
              <wp:positionV relativeFrom="page">
                <wp:posOffset>125730</wp:posOffset>
              </wp:positionV>
              <wp:extent cx="2901600" cy="273600"/>
              <wp:effectExtent l="0" t="0" r="13335" b="12700"/>
              <wp:wrapNone/>
              <wp:docPr id="5" name="Textfeld 5"/>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DC8D5" w14:textId="77777777" w:rsidR="00555635" w:rsidRDefault="00555635" w:rsidP="005C0289">
                          <w:pPr>
                            <w:pStyle w:val="Anleitung"/>
                          </w:pPr>
                          <w:r>
                            <w:t>Logo ein-/ausblenden: Einfügen &gt; Kopf- und Fusszeile.</w:t>
                          </w:r>
                        </w:p>
                        <w:p w14:paraId="0BFE4596" w14:textId="77777777" w:rsidR="00555635" w:rsidRDefault="00555635"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FF738" id="_x0000_t202" coordsize="21600,21600" o:spt="202" path="m,l,21600r21600,l21600,xe">
              <v:stroke joinstyle="miter"/>
              <v:path gradientshapeok="t" o:connecttype="rect"/>
            </v:shapetype>
            <v:shape id="Textfeld 5" o:spid="_x0000_s1027" type="#_x0000_t202" style="position:absolute;left:0;text-align:left;margin-left:9.9pt;margin-top:9.9pt;width:228.45pt;height:21.55pt;z-index:251686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" filled="f" stroked="f" strokeweight=".5pt">
              <v:textbox inset="0,0,0,0">
                <w:txbxContent>
                  <w:p w14:paraId="1EADC8D5" w14:textId="77777777" w:rsidR="00555635" w:rsidRDefault="00555635" w:rsidP="005C0289">
                    <w:pPr>
                      <w:pStyle w:val="Anleitung"/>
                    </w:pPr>
                    <w:r>
                      <w:t>Logo ein-/ausblenden: Einfügen &gt; Kopf- und Fusszeile.</w:t>
                    </w:r>
                  </w:p>
                  <w:p w14:paraId="0BFE4596" w14:textId="77777777" w:rsidR="00555635" w:rsidRDefault="00555635" w:rsidP="005C0289">
                    <w:pPr>
                      <w:pStyle w:val="Anleitung"/>
                    </w:pPr>
                    <w:r>
                      <w:t>Mit F11 zum nächsten Platzhalter springen.</w:t>
                    </w:r>
                  </w:p>
                </w:txbxContent>
              </v:textbox>
              <w10:wrap anchorx="page" anchory="page"/>
              <w10:anchorlock/>
            </v:shape>
          </w:pict>
        </mc:Fallback>
      </mc:AlternateContent>
    </w:r>
  </w:p>
  <w:p w14:paraId="3DDE79A6" w14:textId="40076876" w:rsidR="005149D6" w:rsidRDefault="005149D6" w:rsidP="00582A4B">
    <w:pPr>
      <w:pStyle w:val="En-tte"/>
      <w:spacing w:after="1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0EA1BE6"/>
    <w:lvl w:ilvl="0">
      <w:start w:val="1"/>
      <w:numFmt w:val="bullet"/>
      <w:lvlText w:val=""/>
      <w:lvlJc w:val="left"/>
      <w:pPr>
        <w:tabs>
          <w:tab w:val="num" w:pos="1068"/>
        </w:tabs>
        <w:ind w:left="1068" w:hanging="360"/>
      </w:pPr>
      <w:rPr>
        <w:rFonts w:ascii="Symbol" w:hAnsi="Symbol" w:hint="default"/>
      </w:rPr>
    </w:lvl>
  </w:abstractNum>
  <w:abstractNum w:abstractNumId="1" w15:restartNumberingAfterBreak="0">
    <w:nsid w:val="02454D22"/>
    <w:multiLevelType w:val="hybridMultilevel"/>
    <w:tmpl w:val="692C2D28"/>
    <w:lvl w:ilvl="0" w:tplc="CC322720">
      <w:start w:val="1"/>
      <w:numFmt w:val="lowerLetter"/>
      <w:lvlText w:val="%1."/>
      <w:lvlJc w:val="left"/>
      <w:pPr>
        <w:ind w:left="360" w:hanging="360"/>
      </w:pPr>
      <w:rPr>
        <w:rFonts w:ascii="Arial" w:hAnsi="Arial" w:cs="Aria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3A34319"/>
    <w:multiLevelType w:val="hybridMultilevel"/>
    <w:tmpl w:val="692C2D28"/>
    <w:lvl w:ilvl="0" w:tplc="CC322720">
      <w:start w:val="1"/>
      <w:numFmt w:val="lowerLetter"/>
      <w:lvlText w:val="%1."/>
      <w:lvlJc w:val="left"/>
      <w:pPr>
        <w:ind w:left="360" w:hanging="360"/>
      </w:pPr>
      <w:rPr>
        <w:rFonts w:ascii="Arial" w:hAnsi="Arial" w:cs="Aria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4E16052"/>
    <w:multiLevelType w:val="hybridMultilevel"/>
    <w:tmpl w:val="3A4829FE"/>
    <w:lvl w:ilvl="0" w:tplc="52982010">
      <w:numFmt w:val="bullet"/>
      <w:lvlText w:val="–"/>
      <w:lvlJc w:val="left"/>
      <w:pPr>
        <w:ind w:left="720" w:hanging="360"/>
      </w:pPr>
      <w:rPr>
        <w:rFonts w:ascii="Akkurat Pro" w:eastAsiaTheme="minorHAnsi" w:hAnsi="Akkurat Pro"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86A07F6"/>
    <w:multiLevelType w:val="hybridMultilevel"/>
    <w:tmpl w:val="692C2D28"/>
    <w:lvl w:ilvl="0" w:tplc="CC322720">
      <w:start w:val="1"/>
      <w:numFmt w:val="lowerLetter"/>
      <w:lvlText w:val="%1."/>
      <w:lvlJc w:val="left"/>
      <w:pPr>
        <w:ind w:left="360" w:hanging="360"/>
      </w:pPr>
      <w:rPr>
        <w:rFonts w:ascii="Arial" w:hAnsi="Arial" w:cs="Aria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FA53B3B"/>
    <w:multiLevelType w:val="hybridMultilevel"/>
    <w:tmpl w:val="3D72CEA8"/>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73E2880"/>
    <w:multiLevelType w:val="hybridMultilevel"/>
    <w:tmpl w:val="3D72CEA8"/>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E8C7084"/>
    <w:multiLevelType w:val="hybridMultilevel"/>
    <w:tmpl w:val="28F0094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17C1DC5"/>
    <w:multiLevelType w:val="hybridMultilevel"/>
    <w:tmpl w:val="8D3EEBE8"/>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3CFA7178"/>
    <w:multiLevelType w:val="hybridMultilevel"/>
    <w:tmpl w:val="C49A0268"/>
    <w:lvl w:ilvl="0" w:tplc="0807000F">
      <w:start w:val="1"/>
      <w:numFmt w:val="decimal"/>
      <w:lvlText w:val="%1."/>
      <w:lvlJc w:val="left"/>
      <w:pPr>
        <w:ind w:left="502" w:hanging="360"/>
      </w:p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1" w15:restartNumberingAfterBreak="0">
    <w:nsid w:val="501860E2"/>
    <w:multiLevelType w:val="hybridMultilevel"/>
    <w:tmpl w:val="E1C28D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C77022B"/>
    <w:multiLevelType w:val="multilevel"/>
    <w:tmpl w:val="6D26C4DC"/>
    <w:lvl w:ilvl="0">
      <w:start w:val="1"/>
      <w:numFmt w:val="upperLetter"/>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ascii="Arial" w:hAnsi="Arial" w:cs="Arial"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4" w15:restartNumberingAfterBreak="0">
    <w:nsid w:val="62812B04"/>
    <w:multiLevelType w:val="hybridMultilevel"/>
    <w:tmpl w:val="F6D62AC4"/>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776B1AFB"/>
    <w:multiLevelType w:val="hybridMultilevel"/>
    <w:tmpl w:val="3D72CEA8"/>
    <w:lvl w:ilvl="0" w:tplc="08070019">
      <w:start w:val="1"/>
      <w:numFmt w:val="lowerLetter"/>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7BAB187F"/>
    <w:multiLevelType w:val="hybridMultilevel"/>
    <w:tmpl w:val="3D72CEA8"/>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2"/>
  </w:num>
  <w:num w:numId="2">
    <w:abstractNumId w:val="6"/>
  </w:num>
  <w:num w:numId="3">
    <w:abstractNumId w:val="15"/>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6">
    <w:abstractNumId w:val="15"/>
  </w:num>
  <w:num w:numId="7">
    <w:abstractNumId w:val="15"/>
  </w:num>
  <w:num w:numId="8">
    <w:abstractNumId w:val="13"/>
  </w:num>
  <w:num w:numId="9">
    <w:abstractNumId w:val="9"/>
  </w:num>
  <w:num w:numId="10">
    <w:abstractNumId w:val="8"/>
  </w:num>
  <w:num w:numId="11">
    <w:abstractNumId w:val="1"/>
  </w:num>
  <w:num w:numId="12">
    <w:abstractNumId w:val="13"/>
  </w:num>
  <w:num w:numId="13">
    <w:abstractNumId w:val="13"/>
  </w:num>
  <w:num w:numId="14">
    <w:abstractNumId w:val="13"/>
  </w:num>
  <w:num w:numId="15">
    <w:abstractNumId w:val="13"/>
  </w:num>
  <w:num w:numId="16">
    <w:abstractNumId w:val="13"/>
  </w:num>
  <w:num w:numId="17">
    <w:abstractNumId w:val="16"/>
  </w:num>
  <w:num w:numId="18">
    <w:abstractNumId w:val="14"/>
  </w:num>
  <w:num w:numId="19">
    <w:abstractNumId w:val="13"/>
  </w:num>
  <w:num w:numId="20">
    <w:abstractNumId w:val="13"/>
  </w:num>
  <w:num w:numId="21">
    <w:abstractNumId w:val="5"/>
  </w:num>
  <w:num w:numId="22">
    <w:abstractNumId w:val="17"/>
  </w:num>
  <w:num w:numId="23">
    <w:abstractNumId w:val="7"/>
  </w:num>
  <w:num w:numId="24">
    <w:abstractNumId w:val="15"/>
  </w:num>
  <w:num w:numId="25">
    <w:abstractNumId w:val="15"/>
  </w:num>
  <w:num w:numId="26">
    <w:abstractNumId w:val="2"/>
  </w:num>
  <w:num w:numId="27">
    <w:abstractNumId w:val="4"/>
  </w:num>
  <w:num w:numId="28">
    <w:abstractNumId w:val="0"/>
  </w:num>
  <w:num w:numId="29">
    <w:abstractNumId w:val="13"/>
  </w:num>
  <w:num w:numId="30">
    <w:abstractNumId w:val="13"/>
  </w:num>
  <w:num w:numId="31">
    <w:abstractNumId w:val="13"/>
  </w:num>
  <w:num w:numId="32">
    <w:abstractNumId w:val="13"/>
  </w:num>
  <w:num w:numId="33">
    <w:abstractNumId w:val="11"/>
  </w:num>
  <w:num w:numId="34">
    <w:abstractNumId w:val="15"/>
  </w:num>
  <w:num w:numId="35">
    <w:abstractNumId w:val="3"/>
  </w:num>
  <w:num w:numId="3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activeWritingStyle w:appName="MSWord" w:lang="fr-CH" w:vendorID="64" w:dllVersion="4096" w:nlCheck="1" w:checkStyle="0"/>
  <w:proofState w:spelling="clean"/>
  <w:defaultTabStop w:val="708"/>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36"/>
    <w:rsid w:val="0000093C"/>
    <w:rsid w:val="00002978"/>
    <w:rsid w:val="0001010F"/>
    <w:rsid w:val="00017C67"/>
    <w:rsid w:val="00023D88"/>
    <w:rsid w:val="000266B7"/>
    <w:rsid w:val="000409C8"/>
    <w:rsid w:val="00041700"/>
    <w:rsid w:val="0004600E"/>
    <w:rsid w:val="00047125"/>
    <w:rsid w:val="00063BC2"/>
    <w:rsid w:val="00066179"/>
    <w:rsid w:val="000701F1"/>
    <w:rsid w:val="000716A0"/>
    <w:rsid w:val="00071780"/>
    <w:rsid w:val="00071F2C"/>
    <w:rsid w:val="000757E6"/>
    <w:rsid w:val="0008450B"/>
    <w:rsid w:val="000871EC"/>
    <w:rsid w:val="00096E8E"/>
    <w:rsid w:val="000A0A8D"/>
    <w:rsid w:val="000A280D"/>
    <w:rsid w:val="000A6F08"/>
    <w:rsid w:val="000B595D"/>
    <w:rsid w:val="000C49C1"/>
    <w:rsid w:val="000D1743"/>
    <w:rsid w:val="000E33D0"/>
    <w:rsid w:val="000E756F"/>
    <w:rsid w:val="000F38F7"/>
    <w:rsid w:val="000F4867"/>
    <w:rsid w:val="00102345"/>
    <w:rsid w:val="00106688"/>
    <w:rsid w:val="001067C8"/>
    <w:rsid w:val="00107F09"/>
    <w:rsid w:val="001134C7"/>
    <w:rsid w:val="00113CB8"/>
    <w:rsid w:val="0012151C"/>
    <w:rsid w:val="00136A2F"/>
    <w:rsid w:val="001375AB"/>
    <w:rsid w:val="00140713"/>
    <w:rsid w:val="00144122"/>
    <w:rsid w:val="00154677"/>
    <w:rsid w:val="00156ACE"/>
    <w:rsid w:val="00167916"/>
    <w:rsid w:val="0017168A"/>
    <w:rsid w:val="001875A6"/>
    <w:rsid w:val="001D0309"/>
    <w:rsid w:val="001D3DCF"/>
    <w:rsid w:val="001F4A7E"/>
    <w:rsid w:val="001F4B8C"/>
    <w:rsid w:val="001F5DC5"/>
    <w:rsid w:val="00205B1D"/>
    <w:rsid w:val="00214ED7"/>
    <w:rsid w:val="00215AAE"/>
    <w:rsid w:val="002226F1"/>
    <w:rsid w:val="00222D44"/>
    <w:rsid w:val="0022685B"/>
    <w:rsid w:val="00226C04"/>
    <w:rsid w:val="00226FC5"/>
    <w:rsid w:val="0023205B"/>
    <w:rsid w:val="002454B3"/>
    <w:rsid w:val="002470CD"/>
    <w:rsid w:val="0025086B"/>
    <w:rsid w:val="0025644A"/>
    <w:rsid w:val="00260A3C"/>
    <w:rsid w:val="00267F71"/>
    <w:rsid w:val="00273297"/>
    <w:rsid w:val="00281B8F"/>
    <w:rsid w:val="002831E8"/>
    <w:rsid w:val="00283F82"/>
    <w:rsid w:val="00290E37"/>
    <w:rsid w:val="002B278E"/>
    <w:rsid w:val="002C3F5D"/>
    <w:rsid w:val="002D38AE"/>
    <w:rsid w:val="002F06AA"/>
    <w:rsid w:val="002F68A2"/>
    <w:rsid w:val="0030245A"/>
    <w:rsid w:val="00305CEF"/>
    <w:rsid w:val="00310711"/>
    <w:rsid w:val="00317B75"/>
    <w:rsid w:val="0032330D"/>
    <w:rsid w:val="00323759"/>
    <w:rsid w:val="00324426"/>
    <w:rsid w:val="00325695"/>
    <w:rsid w:val="00333A1B"/>
    <w:rsid w:val="00343E42"/>
    <w:rsid w:val="00344064"/>
    <w:rsid w:val="00350387"/>
    <w:rsid w:val="003514EE"/>
    <w:rsid w:val="00362E16"/>
    <w:rsid w:val="00364240"/>
    <w:rsid w:val="00364EE3"/>
    <w:rsid w:val="00372E9E"/>
    <w:rsid w:val="003757E4"/>
    <w:rsid w:val="00375834"/>
    <w:rsid w:val="00397B55"/>
    <w:rsid w:val="003A5A44"/>
    <w:rsid w:val="003C64C1"/>
    <w:rsid w:val="003D0FAA"/>
    <w:rsid w:val="003F1A56"/>
    <w:rsid w:val="003F4A37"/>
    <w:rsid w:val="00402A06"/>
    <w:rsid w:val="00430FC2"/>
    <w:rsid w:val="00431B47"/>
    <w:rsid w:val="0044371B"/>
    <w:rsid w:val="00453CE1"/>
    <w:rsid w:val="00477DC0"/>
    <w:rsid w:val="00486DBB"/>
    <w:rsid w:val="00492AF7"/>
    <w:rsid w:val="00494FD7"/>
    <w:rsid w:val="004A039B"/>
    <w:rsid w:val="004A6A2D"/>
    <w:rsid w:val="004B0FDB"/>
    <w:rsid w:val="004B15C9"/>
    <w:rsid w:val="004B1E2F"/>
    <w:rsid w:val="004B4A08"/>
    <w:rsid w:val="004B5F12"/>
    <w:rsid w:val="004C1329"/>
    <w:rsid w:val="004C3880"/>
    <w:rsid w:val="004C47EB"/>
    <w:rsid w:val="004D0F2F"/>
    <w:rsid w:val="004D152F"/>
    <w:rsid w:val="004D179F"/>
    <w:rsid w:val="004D23F7"/>
    <w:rsid w:val="004D4DEA"/>
    <w:rsid w:val="004D5B31"/>
    <w:rsid w:val="00500294"/>
    <w:rsid w:val="00503D4B"/>
    <w:rsid w:val="00506434"/>
    <w:rsid w:val="00513228"/>
    <w:rsid w:val="005149D6"/>
    <w:rsid w:val="00526C93"/>
    <w:rsid w:val="00535EA2"/>
    <w:rsid w:val="00537410"/>
    <w:rsid w:val="00550787"/>
    <w:rsid w:val="00555635"/>
    <w:rsid w:val="00582A4B"/>
    <w:rsid w:val="00591832"/>
    <w:rsid w:val="00592841"/>
    <w:rsid w:val="005A662C"/>
    <w:rsid w:val="005B0745"/>
    <w:rsid w:val="005B4DEC"/>
    <w:rsid w:val="005B6FD0"/>
    <w:rsid w:val="005B7EA8"/>
    <w:rsid w:val="005C11F3"/>
    <w:rsid w:val="005C6148"/>
    <w:rsid w:val="005D4706"/>
    <w:rsid w:val="005E5C1E"/>
    <w:rsid w:val="005F79F1"/>
    <w:rsid w:val="00603DD9"/>
    <w:rsid w:val="006044D5"/>
    <w:rsid w:val="00612CE6"/>
    <w:rsid w:val="00616C2C"/>
    <w:rsid w:val="00622FDC"/>
    <w:rsid w:val="00625020"/>
    <w:rsid w:val="0062675E"/>
    <w:rsid w:val="006323F1"/>
    <w:rsid w:val="0063632B"/>
    <w:rsid w:val="00642F26"/>
    <w:rsid w:val="0065274C"/>
    <w:rsid w:val="006606D5"/>
    <w:rsid w:val="00664A73"/>
    <w:rsid w:val="006662B3"/>
    <w:rsid w:val="00671A77"/>
    <w:rsid w:val="00686D14"/>
    <w:rsid w:val="00687ED7"/>
    <w:rsid w:val="006A0799"/>
    <w:rsid w:val="006A3014"/>
    <w:rsid w:val="006B2B43"/>
    <w:rsid w:val="006C3BB2"/>
    <w:rsid w:val="006C5CD6"/>
    <w:rsid w:val="006E0F4E"/>
    <w:rsid w:val="006E3F83"/>
    <w:rsid w:val="006F0345"/>
    <w:rsid w:val="006F0469"/>
    <w:rsid w:val="006F18A0"/>
    <w:rsid w:val="006F3133"/>
    <w:rsid w:val="0070038C"/>
    <w:rsid w:val="007009CF"/>
    <w:rsid w:val="007040B6"/>
    <w:rsid w:val="00705076"/>
    <w:rsid w:val="00705826"/>
    <w:rsid w:val="00710E38"/>
    <w:rsid w:val="00711147"/>
    <w:rsid w:val="007277E3"/>
    <w:rsid w:val="00731A17"/>
    <w:rsid w:val="00734458"/>
    <w:rsid w:val="00737C2F"/>
    <w:rsid w:val="007419CF"/>
    <w:rsid w:val="0074487E"/>
    <w:rsid w:val="00746273"/>
    <w:rsid w:val="007524E2"/>
    <w:rsid w:val="00755529"/>
    <w:rsid w:val="00756FC5"/>
    <w:rsid w:val="00761676"/>
    <w:rsid w:val="00763E83"/>
    <w:rsid w:val="00774E70"/>
    <w:rsid w:val="0077588F"/>
    <w:rsid w:val="00782F13"/>
    <w:rsid w:val="007838AA"/>
    <w:rsid w:val="0078439C"/>
    <w:rsid w:val="00792C54"/>
    <w:rsid w:val="00793FE9"/>
    <w:rsid w:val="00796CEE"/>
    <w:rsid w:val="007C0B2A"/>
    <w:rsid w:val="007C57D8"/>
    <w:rsid w:val="007C74B9"/>
    <w:rsid w:val="007D4B7A"/>
    <w:rsid w:val="007D4BD5"/>
    <w:rsid w:val="007E0460"/>
    <w:rsid w:val="007F5D38"/>
    <w:rsid w:val="00805A18"/>
    <w:rsid w:val="00815566"/>
    <w:rsid w:val="00841B44"/>
    <w:rsid w:val="00857D8A"/>
    <w:rsid w:val="00860AB1"/>
    <w:rsid w:val="0086247A"/>
    <w:rsid w:val="00863CD0"/>
    <w:rsid w:val="00870017"/>
    <w:rsid w:val="0087263B"/>
    <w:rsid w:val="00883CC4"/>
    <w:rsid w:val="00884DCA"/>
    <w:rsid w:val="00885749"/>
    <w:rsid w:val="00895517"/>
    <w:rsid w:val="008957DE"/>
    <w:rsid w:val="008B4C49"/>
    <w:rsid w:val="008D269A"/>
    <w:rsid w:val="008F3466"/>
    <w:rsid w:val="00907BC0"/>
    <w:rsid w:val="009144D5"/>
    <w:rsid w:val="00920B7F"/>
    <w:rsid w:val="00925B6A"/>
    <w:rsid w:val="00927137"/>
    <w:rsid w:val="0093297E"/>
    <w:rsid w:val="0093619F"/>
    <w:rsid w:val="009427E5"/>
    <w:rsid w:val="00942A06"/>
    <w:rsid w:val="009454B7"/>
    <w:rsid w:val="009613D8"/>
    <w:rsid w:val="00961FCB"/>
    <w:rsid w:val="0096434C"/>
    <w:rsid w:val="00967CDD"/>
    <w:rsid w:val="00973FB9"/>
    <w:rsid w:val="00974275"/>
    <w:rsid w:val="00995CBA"/>
    <w:rsid w:val="0099678C"/>
    <w:rsid w:val="00997096"/>
    <w:rsid w:val="009A40A5"/>
    <w:rsid w:val="009A41D4"/>
    <w:rsid w:val="009B0C96"/>
    <w:rsid w:val="009B1F9E"/>
    <w:rsid w:val="009B4911"/>
    <w:rsid w:val="009C222B"/>
    <w:rsid w:val="009C612D"/>
    <w:rsid w:val="009C67A8"/>
    <w:rsid w:val="009C7BB7"/>
    <w:rsid w:val="009D201B"/>
    <w:rsid w:val="009D5D9C"/>
    <w:rsid w:val="009E2171"/>
    <w:rsid w:val="00A000BC"/>
    <w:rsid w:val="00A00435"/>
    <w:rsid w:val="00A01AA1"/>
    <w:rsid w:val="00A06D44"/>
    <w:rsid w:val="00A06F53"/>
    <w:rsid w:val="00A161BC"/>
    <w:rsid w:val="00A17FA4"/>
    <w:rsid w:val="00A2418D"/>
    <w:rsid w:val="00A25106"/>
    <w:rsid w:val="00A258B5"/>
    <w:rsid w:val="00A531C8"/>
    <w:rsid w:val="00A57815"/>
    <w:rsid w:val="00A62F82"/>
    <w:rsid w:val="00A67804"/>
    <w:rsid w:val="00A70CDC"/>
    <w:rsid w:val="00A7133D"/>
    <w:rsid w:val="00A765D7"/>
    <w:rsid w:val="00A96B1C"/>
    <w:rsid w:val="00AB4A24"/>
    <w:rsid w:val="00AC2D5B"/>
    <w:rsid w:val="00AC5CC0"/>
    <w:rsid w:val="00AD36B2"/>
    <w:rsid w:val="00AF47AE"/>
    <w:rsid w:val="00AF7CA8"/>
    <w:rsid w:val="00B019E3"/>
    <w:rsid w:val="00B11A9B"/>
    <w:rsid w:val="00B13247"/>
    <w:rsid w:val="00B275B6"/>
    <w:rsid w:val="00B32ABB"/>
    <w:rsid w:val="00B41FD3"/>
    <w:rsid w:val="00B426D3"/>
    <w:rsid w:val="00B431DE"/>
    <w:rsid w:val="00B46D72"/>
    <w:rsid w:val="00B53CEB"/>
    <w:rsid w:val="00B70D03"/>
    <w:rsid w:val="00B71B95"/>
    <w:rsid w:val="00B75E51"/>
    <w:rsid w:val="00B803E7"/>
    <w:rsid w:val="00B82ACD"/>
    <w:rsid w:val="00B82E14"/>
    <w:rsid w:val="00B8504C"/>
    <w:rsid w:val="00B855C1"/>
    <w:rsid w:val="00BA4DDE"/>
    <w:rsid w:val="00BB32E5"/>
    <w:rsid w:val="00BC655F"/>
    <w:rsid w:val="00BD5DB0"/>
    <w:rsid w:val="00BE1E62"/>
    <w:rsid w:val="00BF021D"/>
    <w:rsid w:val="00BF7052"/>
    <w:rsid w:val="00C05FAB"/>
    <w:rsid w:val="00C26CCC"/>
    <w:rsid w:val="00C27C41"/>
    <w:rsid w:val="00C35A55"/>
    <w:rsid w:val="00C40C67"/>
    <w:rsid w:val="00C41280"/>
    <w:rsid w:val="00C50B0C"/>
    <w:rsid w:val="00C51D2F"/>
    <w:rsid w:val="00C82173"/>
    <w:rsid w:val="00C841C8"/>
    <w:rsid w:val="00CA267C"/>
    <w:rsid w:val="00CA348A"/>
    <w:rsid w:val="00CA715A"/>
    <w:rsid w:val="00CB2CE6"/>
    <w:rsid w:val="00CC1D4F"/>
    <w:rsid w:val="00CC6F43"/>
    <w:rsid w:val="00CE79A8"/>
    <w:rsid w:val="00CF08BB"/>
    <w:rsid w:val="00CF2FC2"/>
    <w:rsid w:val="00CF6011"/>
    <w:rsid w:val="00D24436"/>
    <w:rsid w:val="00D328E9"/>
    <w:rsid w:val="00D331E2"/>
    <w:rsid w:val="00D37D65"/>
    <w:rsid w:val="00D47D58"/>
    <w:rsid w:val="00D55422"/>
    <w:rsid w:val="00D61996"/>
    <w:rsid w:val="00D62FCF"/>
    <w:rsid w:val="00D7394B"/>
    <w:rsid w:val="00D80B03"/>
    <w:rsid w:val="00D83918"/>
    <w:rsid w:val="00D867C8"/>
    <w:rsid w:val="00D91A2D"/>
    <w:rsid w:val="00D9415C"/>
    <w:rsid w:val="00DA469E"/>
    <w:rsid w:val="00DB7675"/>
    <w:rsid w:val="00DC0511"/>
    <w:rsid w:val="00DE7096"/>
    <w:rsid w:val="00E1052C"/>
    <w:rsid w:val="00E234A8"/>
    <w:rsid w:val="00E25D5A"/>
    <w:rsid w:val="00E25DCD"/>
    <w:rsid w:val="00E269E1"/>
    <w:rsid w:val="00E3599E"/>
    <w:rsid w:val="00E445A1"/>
    <w:rsid w:val="00E45F13"/>
    <w:rsid w:val="00E510BC"/>
    <w:rsid w:val="00E61256"/>
    <w:rsid w:val="00E6148D"/>
    <w:rsid w:val="00E623D9"/>
    <w:rsid w:val="00E73CB2"/>
    <w:rsid w:val="00E77AE7"/>
    <w:rsid w:val="00E80B8B"/>
    <w:rsid w:val="00E818C7"/>
    <w:rsid w:val="00E839BA"/>
    <w:rsid w:val="00E97DD5"/>
    <w:rsid w:val="00EA3E95"/>
    <w:rsid w:val="00EA59B8"/>
    <w:rsid w:val="00EB0308"/>
    <w:rsid w:val="00EB7E3F"/>
    <w:rsid w:val="00EC2DF9"/>
    <w:rsid w:val="00EC4D23"/>
    <w:rsid w:val="00ED6313"/>
    <w:rsid w:val="00EE0320"/>
    <w:rsid w:val="00EE2A1A"/>
    <w:rsid w:val="00EE6E36"/>
    <w:rsid w:val="00F016BC"/>
    <w:rsid w:val="00F0660B"/>
    <w:rsid w:val="00F123AE"/>
    <w:rsid w:val="00F12920"/>
    <w:rsid w:val="00F16C91"/>
    <w:rsid w:val="00F30A32"/>
    <w:rsid w:val="00F57C79"/>
    <w:rsid w:val="00F73331"/>
    <w:rsid w:val="00F87174"/>
    <w:rsid w:val="00F91D37"/>
    <w:rsid w:val="00F9610D"/>
    <w:rsid w:val="00F97BC1"/>
    <w:rsid w:val="00FA2E68"/>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724D945C"/>
  <w15:docId w15:val="{2CCA5B0E-5B8D-4610-B71F-9FB4F9F3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5A1"/>
    <w:pPr>
      <w:spacing w:after="0" w:line="220" w:lineRule="atLeast"/>
    </w:pPr>
    <w:rPr>
      <w:sz w:val="18"/>
    </w:rPr>
  </w:style>
  <w:style w:type="paragraph" w:styleId="Titre1">
    <w:name w:val="heading 1"/>
    <w:basedOn w:val="Normal"/>
    <w:next w:val="Normal"/>
    <w:link w:val="Titre1Car"/>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Titre2">
    <w:name w:val="heading 2"/>
    <w:basedOn w:val="Normal"/>
    <w:next w:val="Normal"/>
    <w:link w:val="Titre2Car"/>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Titre3">
    <w:name w:val="heading 3"/>
    <w:basedOn w:val="Normal"/>
    <w:next w:val="Normal"/>
    <w:link w:val="Titre3Car"/>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Titre4">
    <w:name w:val="heading 4"/>
    <w:basedOn w:val="Normal"/>
    <w:next w:val="Normal"/>
    <w:link w:val="Titre4Car"/>
    <w:uiPriority w:val="9"/>
    <w:unhideWhenUsed/>
    <w:rsid w:val="00205B1D"/>
    <w:pPr>
      <w:keepNext/>
      <w:keepLines/>
      <w:spacing w:before="120"/>
      <w:outlineLvl w:val="3"/>
    </w:pPr>
    <w:rPr>
      <w:rFonts w:asciiTheme="majorHAnsi" w:eastAsiaTheme="majorEastAsia" w:hAnsiTheme="majorHAnsi" w:cstheme="majorBidi"/>
      <w:iCs/>
    </w:rPr>
  </w:style>
  <w:style w:type="paragraph" w:styleId="Titre5">
    <w:name w:val="heading 5"/>
    <w:basedOn w:val="Normal"/>
    <w:next w:val="Normal"/>
    <w:link w:val="Titre5Car"/>
    <w:uiPriority w:val="9"/>
    <w:semiHidden/>
    <w:rsid w:val="006F18A0"/>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6F18A0"/>
    <w:rPr>
      <w:color w:val="auto"/>
      <w:u w:val="none"/>
    </w:rPr>
  </w:style>
  <w:style w:type="paragraph" w:styleId="En-tte">
    <w:name w:val="header"/>
    <w:basedOn w:val="Normal"/>
    <w:link w:val="En-tteCar"/>
    <w:uiPriority w:val="79"/>
    <w:rsid w:val="00AB4A24"/>
    <w:pPr>
      <w:tabs>
        <w:tab w:val="center" w:pos="4536"/>
        <w:tab w:val="right" w:pos="9072"/>
      </w:tabs>
      <w:spacing w:line="165" w:lineRule="atLeast"/>
    </w:pPr>
    <w:rPr>
      <w:color w:val="30D2A9" w:themeColor="accent2"/>
      <w:sz w:val="14"/>
    </w:rPr>
  </w:style>
  <w:style w:type="character" w:customStyle="1" w:styleId="En-tteCar">
    <w:name w:val="En-tête Car"/>
    <w:basedOn w:val="Policepardfaut"/>
    <w:link w:val="En-tte"/>
    <w:uiPriority w:val="79"/>
    <w:rsid w:val="00E445A1"/>
    <w:rPr>
      <w:color w:val="30D2A9" w:themeColor="accent2"/>
      <w:sz w:val="14"/>
    </w:rPr>
  </w:style>
  <w:style w:type="paragraph" w:styleId="Pieddepage">
    <w:name w:val="footer"/>
    <w:basedOn w:val="Normal"/>
    <w:link w:val="PieddepageCar"/>
    <w:uiPriority w:val="80"/>
    <w:rsid w:val="00ED6313"/>
    <w:pPr>
      <w:spacing w:line="165" w:lineRule="atLeast"/>
    </w:pPr>
    <w:rPr>
      <w:color w:val="30D2A9" w:themeColor="accent2"/>
      <w:spacing w:val="3"/>
      <w:sz w:val="14"/>
    </w:rPr>
  </w:style>
  <w:style w:type="character" w:customStyle="1" w:styleId="PieddepageCar">
    <w:name w:val="Pied de page Car"/>
    <w:basedOn w:val="Policepardfaut"/>
    <w:link w:val="Pieddepage"/>
    <w:uiPriority w:val="80"/>
    <w:rsid w:val="00E445A1"/>
    <w:rPr>
      <w:color w:val="30D2A9" w:themeColor="accent2"/>
      <w:spacing w:val="3"/>
      <w:sz w:val="14"/>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99"/>
    <w:semiHidden/>
    <w:rsid w:val="009C67A8"/>
    <w:pPr>
      <w:numPr>
        <w:numId w:val="1"/>
      </w:numPr>
    </w:pPr>
  </w:style>
  <w:style w:type="paragraph" w:styleId="Listepuces2">
    <w:name w:val="List Bullet 2"/>
    <w:basedOn w:val="Paragraphedeliste"/>
    <w:uiPriority w:val="99"/>
    <w:semiHidden/>
    <w:rsid w:val="009C67A8"/>
    <w:pPr>
      <w:numPr>
        <w:ilvl w:val="1"/>
        <w:numId w:val="1"/>
      </w:numPr>
    </w:pPr>
  </w:style>
  <w:style w:type="paragraph" w:styleId="Listepuces3">
    <w:name w:val="List Bullet 3"/>
    <w:basedOn w:val="Paragraphedeliste"/>
    <w:uiPriority w:val="99"/>
    <w:semiHidden/>
    <w:rsid w:val="009C67A8"/>
    <w:pPr>
      <w:numPr>
        <w:ilvl w:val="2"/>
        <w:numId w:val="1"/>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20B7F"/>
    <w:rPr>
      <w:rFonts w:asciiTheme="majorHAnsi" w:eastAsiaTheme="majorEastAsia" w:hAnsiTheme="majorHAnsi" w:cstheme="majorBidi"/>
      <w:bCs/>
      <w:color w:val="30D2A9" w:themeColor="accent2"/>
      <w:sz w:val="34"/>
      <w:szCs w:val="28"/>
    </w:rPr>
  </w:style>
  <w:style w:type="character" w:customStyle="1" w:styleId="Titre2Car">
    <w:name w:val="Titre 2 Car"/>
    <w:basedOn w:val="Policepardfaut"/>
    <w:link w:val="Titre2"/>
    <w:uiPriority w:val="9"/>
    <w:rsid w:val="00D867C8"/>
    <w:rPr>
      <w:rFonts w:asciiTheme="majorHAnsi" w:eastAsiaTheme="majorEastAsia" w:hAnsiTheme="majorHAnsi" w:cstheme="majorBidi"/>
      <w:bCs/>
      <w:color w:val="FF675D" w:themeColor="accent1"/>
      <w:sz w:val="24"/>
      <w:szCs w:val="26"/>
    </w:rPr>
  </w:style>
  <w:style w:type="paragraph" w:styleId="Titre">
    <w:name w:val="Title"/>
    <w:basedOn w:val="Normal"/>
    <w:next w:val="Normal"/>
    <w:link w:val="TitreCar"/>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reCar">
    <w:name w:val="Titre Car"/>
    <w:basedOn w:val="Policepardfaut"/>
    <w:link w:val="Titre"/>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Normal"/>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Policepardfaut"/>
    <w:link w:val="Brieftitel"/>
    <w:uiPriority w:val="14"/>
    <w:semiHidden/>
    <w:rsid w:val="00E445A1"/>
    <w:rPr>
      <w:rFonts w:asciiTheme="majorHAnsi" w:hAnsiTheme="majorHAnsi"/>
      <w:spacing w:val="-2"/>
      <w:sz w:val="24"/>
    </w:rPr>
  </w:style>
  <w:style w:type="paragraph" w:customStyle="1" w:styleId="Kontaktangaben">
    <w:name w:val="Kontaktangaben"/>
    <w:basedOn w:val="Normal"/>
    <w:semiHidden/>
    <w:rsid w:val="00E73CB2"/>
    <w:pPr>
      <w:tabs>
        <w:tab w:val="left" w:pos="709"/>
      </w:tabs>
    </w:pPr>
    <w:rPr>
      <w:spacing w:val="2"/>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F79F1"/>
    <w:rPr>
      <w:rFonts w:asciiTheme="majorHAnsi" w:eastAsiaTheme="majorEastAsia" w:hAnsiTheme="majorHAnsi" w:cstheme="majorBidi"/>
      <w:b/>
      <w:color w:val="FF675D" w:themeColor="accent1"/>
      <w:sz w:val="18"/>
      <w:szCs w:val="24"/>
    </w:rPr>
  </w:style>
  <w:style w:type="character" w:customStyle="1" w:styleId="Titre4Car">
    <w:name w:val="Titre 4 Car"/>
    <w:basedOn w:val="Policepardfaut"/>
    <w:link w:val="Titre4"/>
    <w:uiPriority w:val="9"/>
    <w:rsid w:val="00205B1D"/>
    <w:rPr>
      <w:rFonts w:asciiTheme="majorHAnsi" w:eastAsiaTheme="majorEastAsia" w:hAnsiTheme="majorHAnsi" w:cstheme="majorBidi"/>
      <w:iCs/>
      <w:sz w:val="18"/>
    </w:rPr>
  </w:style>
  <w:style w:type="character" w:customStyle="1" w:styleId="Titre5Car">
    <w:name w:val="Titre 5 Car"/>
    <w:basedOn w:val="Policepardfaut"/>
    <w:link w:val="Titre5"/>
    <w:uiPriority w:val="9"/>
    <w:semiHidden/>
    <w:rsid w:val="006F18A0"/>
    <w:rPr>
      <w:rFonts w:asciiTheme="majorHAnsi" w:eastAsiaTheme="majorEastAsia" w:hAnsiTheme="majorHAnsi" w:cstheme="majorBidi"/>
      <w:sz w:val="18"/>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qFormat/>
    <w:rsid w:val="00226C04"/>
    <w:pPr>
      <w:numPr>
        <w:numId w:val="3"/>
      </w:numPr>
      <w:spacing w:before="100" w:after="100"/>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Normal"/>
    <w:uiPriority w:val="98"/>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semiHidden/>
    <w:rsid w:val="006F18A0"/>
    <w:rPr>
      <w:color w:val="auto"/>
      <w:u w:val="none"/>
    </w:rPr>
  </w:style>
  <w:style w:type="paragraph" w:styleId="Sous-titre">
    <w:name w:val="Subtitle"/>
    <w:basedOn w:val="Normal"/>
    <w:next w:val="Normal"/>
    <w:link w:val="Sous-titreCar"/>
    <w:uiPriority w:val="12"/>
    <w:qFormat/>
    <w:rsid w:val="00582A4B"/>
    <w:pPr>
      <w:spacing w:after="260"/>
    </w:pPr>
    <w:rPr>
      <w:color w:val="FF675D" w:themeColor="accent1"/>
    </w:rPr>
  </w:style>
  <w:style w:type="character" w:customStyle="1" w:styleId="Sous-titreCar">
    <w:name w:val="Sous-titre Car"/>
    <w:basedOn w:val="Policepardfaut"/>
    <w:link w:val="Sous-titre"/>
    <w:uiPriority w:val="12"/>
    <w:rsid w:val="00C26CCC"/>
    <w:rPr>
      <w:color w:val="FF675D" w:themeColor="accent1"/>
      <w:sz w:val="18"/>
    </w:rPr>
  </w:style>
  <w:style w:type="paragraph" w:styleId="Date">
    <w:name w:val="Date"/>
    <w:basedOn w:val="Normal"/>
    <w:next w:val="Normal"/>
    <w:link w:val="DateCar"/>
    <w:uiPriority w:val="15"/>
    <w:semiHidden/>
    <w:rsid w:val="00E97DD5"/>
    <w:pPr>
      <w:spacing w:before="710" w:after="570"/>
      <w:contextualSpacing/>
    </w:pPr>
    <w:rPr>
      <w:spacing w:val="-3"/>
      <w:sz w:val="15"/>
    </w:rPr>
  </w:style>
  <w:style w:type="character" w:customStyle="1" w:styleId="DateCar">
    <w:name w:val="Date Car"/>
    <w:basedOn w:val="Policepardfaut"/>
    <w:link w:val="Date"/>
    <w:uiPriority w:val="15"/>
    <w:semiHidden/>
    <w:rsid w:val="00E445A1"/>
    <w:rPr>
      <w:spacing w:val="-3"/>
      <w:sz w:val="15"/>
    </w:rPr>
  </w:style>
  <w:style w:type="paragraph" w:styleId="Notedebasdepage">
    <w:name w:val="footnote text"/>
    <w:basedOn w:val="Normal"/>
    <w:link w:val="NotedebasdepageCar"/>
    <w:uiPriority w:val="99"/>
    <w:semiHidden/>
    <w:rsid w:val="00140713"/>
    <w:pPr>
      <w:tabs>
        <w:tab w:val="left" w:pos="567"/>
      </w:tabs>
      <w:spacing w:line="165" w:lineRule="atLeast"/>
      <w:ind w:left="567" w:hanging="567"/>
    </w:pPr>
    <w:rPr>
      <w:sz w:val="14"/>
      <w:szCs w:val="20"/>
    </w:rPr>
  </w:style>
  <w:style w:type="character" w:customStyle="1" w:styleId="NotedebasdepageCar">
    <w:name w:val="Note de bas de page Car"/>
    <w:basedOn w:val="Policepardfaut"/>
    <w:link w:val="Notedebasdepage"/>
    <w:uiPriority w:val="99"/>
    <w:semiHidden/>
    <w:rsid w:val="00E445A1"/>
    <w:rPr>
      <w:sz w:val="14"/>
      <w:szCs w:val="20"/>
    </w:rPr>
  </w:style>
  <w:style w:type="character" w:styleId="Appelnotedebasdep">
    <w:name w:val="footnote reference"/>
    <w:basedOn w:val="Policepardfaut"/>
    <w:uiPriority w:val="99"/>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uiPriority w:val="35"/>
    <w:rsid w:val="00B019E3"/>
    <w:pPr>
      <w:spacing w:before="160" w:after="480" w:line="165" w:lineRule="atLeast"/>
    </w:pPr>
    <w:rPr>
      <w:iCs/>
      <w:noProof/>
      <w:sz w:val="14"/>
      <w:szCs w:val="18"/>
    </w:rPr>
  </w:style>
  <w:style w:type="paragraph" w:styleId="En-ttedetabledesmatires">
    <w:name w:val="TOC Heading"/>
    <w:basedOn w:val="Titre1"/>
    <w:next w:val="Normal"/>
    <w:uiPriority w:val="39"/>
    <w:semiHidden/>
    <w:rsid w:val="00325695"/>
    <w:pPr>
      <w:spacing w:before="240" w:after="240"/>
      <w:outlineLvl w:val="9"/>
    </w:pPr>
    <w:rPr>
      <w:bCs w:val="0"/>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character" w:styleId="Numrodepage">
    <w:name w:val="page number"/>
    <w:uiPriority w:val="81"/>
    <w:rsid w:val="000E33D0"/>
    <w:rPr>
      <w:color w:val="30D2A9" w:themeColor="accent2"/>
      <w:sz w:val="14"/>
      <w:szCs w:val="16"/>
    </w:rPr>
  </w:style>
  <w:style w:type="paragraph" w:customStyle="1" w:styleId="berschrift1nummeriert">
    <w:name w:val="Überschrift 1 nummeriert"/>
    <w:basedOn w:val="Titre1"/>
    <w:next w:val="Normal"/>
    <w:uiPriority w:val="10"/>
    <w:qFormat/>
    <w:rsid w:val="00920B7F"/>
    <w:pPr>
      <w:numPr>
        <w:numId w:val="4"/>
      </w:numPr>
    </w:pPr>
  </w:style>
  <w:style w:type="paragraph" w:customStyle="1" w:styleId="berschrift2nummeriert">
    <w:name w:val="Überschrift 2 nummeriert"/>
    <w:basedOn w:val="Titre2"/>
    <w:next w:val="Normal"/>
    <w:uiPriority w:val="10"/>
    <w:qFormat/>
    <w:rsid w:val="00920B7F"/>
    <w:pPr>
      <w:numPr>
        <w:ilvl w:val="1"/>
        <w:numId w:val="4"/>
      </w:numPr>
      <w:spacing w:after="220"/>
      <w:contextualSpacing/>
    </w:pPr>
  </w:style>
  <w:style w:type="paragraph" w:customStyle="1" w:styleId="berschrift3nummeriert">
    <w:name w:val="Überschrift 3 nummeriert"/>
    <w:basedOn w:val="Titre3"/>
    <w:next w:val="Normal"/>
    <w:uiPriority w:val="10"/>
    <w:qFormat/>
    <w:rsid w:val="0025086B"/>
    <w:pPr>
      <w:numPr>
        <w:ilvl w:val="2"/>
        <w:numId w:val="4"/>
      </w:numPr>
    </w:pPr>
  </w:style>
  <w:style w:type="paragraph" w:customStyle="1" w:styleId="berschrift4nummeriert">
    <w:name w:val="Überschrift 4 nummeriert"/>
    <w:basedOn w:val="Titre4"/>
    <w:next w:val="Normal"/>
    <w:uiPriority w:val="10"/>
    <w:rsid w:val="00920B7F"/>
    <w:pPr>
      <w:numPr>
        <w:ilvl w:val="3"/>
        <w:numId w:val="4"/>
      </w:numPr>
      <w:tabs>
        <w:tab w:val="left" w:pos="1134"/>
      </w:tabs>
    </w:pPr>
  </w:style>
  <w:style w:type="paragraph" w:styleId="TM1">
    <w:name w:val="toc 1"/>
    <w:basedOn w:val="Normal"/>
    <w:next w:val="Normal"/>
    <w:autoRedefine/>
    <w:uiPriority w:val="39"/>
    <w:semiHidden/>
    <w:rsid w:val="00CC1D4F"/>
    <w:pPr>
      <w:tabs>
        <w:tab w:val="right" w:pos="8493"/>
      </w:tabs>
      <w:spacing w:before="480" w:after="140" w:line="420" w:lineRule="atLeast"/>
      <w:ind w:left="567" w:hanging="567"/>
    </w:pPr>
    <w:rPr>
      <w:noProof/>
      <w:sz w:val="34"/>
      <w:szCs w:val="34"/>
    </w:rPr>
  </w:style>
  <w:style w:type="paragraph" w:styleId="TM2">
    <w:name w:val="toc 2"/>
    <w:basedOn w:val="Normal"/>
    <w:next w:val="Normal"/>
    <w:autoRedefine/>
    <w:uiPriority w:val="39"/>
    <w:semiHidden/>
    <w:rsid w:val="00CC1D4F"/>
    <w:pPr>
      <w:tabs>
        <w:tab w:val="right" w:pos="8493"/>
      </w:tabs>
      <w:spacing w:before="240" w:after="140"/>
      <w:ind w:left="567" w:hanging="567"/>
    </w:pPr>
  </w:style>
  <w:style w:type="paragraph" w:styleId="TM3">
    <w:name w:val="toc 3"/>
    <w:basedOn w:val="Normal"/>
    <w:next w:val="Normal"/>
    <w:autoRedefine/>
    <w:uiPriority w:val="39"/>
    <w:semiHidden/>
    <w:rsid w:val="00CC1D4F"/>
    <w:pPr>
      <w:tabs>
        <w:tab w:val="right" w:pos="8493"/>
      </w:tabs>
      <w:spacing w:before="140" w:after="140"/>
      <w:ind w:left="567" w:hanging="567"/>
    </w:p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857D8A"/>
  </w:style>
  <w:style w:type="paragraph" w:customStyle="1" w:styleId="Empfnger">
    <w:name w:val="Empfänger"/>
    <w:basedOn w:val="Normal"/>
    <w:uiPriority w:val="98"/>
    <w:semiHidden/>
    <w:rsid w:val="004B5F12"/>
  </w:style>
  <w:style w:type="paragraph" w:customStyle="1" w:styleId="Lead">
    <w:name w:val="Lead"/>
    <w:basedOn w:val="Normal"/>
    <w:uiPriority w:val="1"/>
    <w:qFormat/>
    <w:rsid w:val="00B855C1"/>
    <w:pPr>
      <w:spacing w:after="220" w:line="330" w:lineRule="atLeast"/>
      <w:contextualSpacing/>
    </w:pPr>
    <w:rPr>
      <w:spacing w:val="-2"/>
      <w:sz w:val="24"/>
    </w:rPr>
  </w:style>
  <w:style w:type="table" w:customStyle="1" w:styleId="MovetiaStandard">
    <w:name w:val="Movetia Standard"/>
    <w:basedOn w:val="TableauNormal"/>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TableauNormal"/>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TableauNormal"/>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Mentionnonrsolue1">
    <w:name w:val="Mention non résolue1"/>
    <w:basedOn w:val="Policepardfaut"/>
    <w:uiPriority w:val="99"/>
    <w:semiHidden/>
    <w:unhideWhenUsed/>
    <w:rsid w:val="00710E38"/>
    <w:rPr>
      <w:color w:val="605E5C"/>
      <w:shd w:val="clear" w:color="auto" w:fill="E1DFDD"/>
    </w:rPr>
  </w:style>
  <w:style w:type="paragraph" w:styleId="Citation">
    <w:name w:val="Quote"/>
    <w:basedOn w:val="Normal"/>
    <w:link w:val="CitationCar"/>
    <w:uiPriority w:val="29"/>
    <w:rsid w:val="00F57C79"/>
    <w:rPr>
      <w:sz w:val="24"/>
      <w:szCs w:val="24"/>
    </w:rPr>
  </w:style>
  <w:style w:type="character" w:customStyle="1" w:styleId="CitationCar">
    <w:name w:val="Citation Car"/>
    <w:basedOn w:val="Policepardfaut"/>
    <w:link w:val="Citation"/>
    <w:uiPriority w:val="29"/>
    <w:rsid w:val="00F57C79"/>
    <w:rPr>
      <w:sz w:val="24"/>
      <w:szCs w:val="24"/>
    </w:rPr>
  </w:style>
  <w:style w:type="table" w:customStyle="1" w:styleId="TabelleohneRahmen1">
    <w:name w:val="Tabelle ohne Rahmen1"/>
    <w:basedOn w:val="TableauNormal"/>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Normal"/>
    <w:next w:val="Normal"/>
    <w:uiPriority w:val="34"/>
    <w:semiHidden/>
    <w:qFormat/>
    <w:rsid w:val="00671A77"/>
    <w:pPr>
      <w:ind w:left="-1956"/>
    </w:pPr>
    <w:rPr>
      <w:noProof/>
      <w:lang w:eastAsia="de-CH"/>
    </w:rPr>
  </w:style>
  <w:style w:type="table" w:customStyle="1" w:styleId="Bildplatzhalter1">
    <w:name w:val="Bildplatzhalter 1"/>
    <w:basedOn w:val="TableauNormal"/>
    <w:uiPriority w:val="99"/>
    <w:rsid w:val="00671A77"/>
    <w:pPr>
      <w:spacing w:after="0" w:line="240" w:lineRule="auto"/>
    </w:pPr>
    <w:tblPr>
      <w:tblInd w:w="-2098" w:type="dxa"/>
      <w:tblCellMar>
        <w:right w:w="0" w:type="dxa"/>
      </w:tblCellMar>
    </w:tblPr>
  </w:style>
  <w:style w:type="paragraph" w:customStyle="1" w:styleId="Icon">
    <w:name w:val="Icon"/>
    <w:basedOn w:val="Normal"/>
    <w:uiPriority w:val="99"/>
    <w:qFormat/>
    <w:rsid w:val="00C26CCC"/>
    <w:pPr>
      <w:spacing w:after="160" w:line="144" w:lineRule="auto"/>
    </w:pPr>
    <w:rPr>
      <w:rFonts w:ascii="Movetia-Emoji" w:hAnsi="Movetia-Emoji"/>
      <w:color w:val="FFFFFF" w:themeColor="background1"/>
      <w:sz w:val="160"/>
      <w:szCs w:val="160"/>
    </w:rPr>
  </w:style>
  <w:style w:type="character" w:styleId="Marquedecommentaire">
    <w:name w:val="annotation reference"/>
    <w:basedOn w:val="Policepardfaut"/>
    <w:uiPriority w:val="99"/>
    <w:semiHidden/>
    <w:unhideWhenUsed/>
    <w:rsid w:val="00E77AE7"/>
    <w:rPr>
      <w:sz w:val="16"/>
      <w:szCs w:val="16"/>
    </w:rPr>
  </w:style>
  <w:style w:type="paragraph" w:styleId="Commentaire">
    <w:name w:val="annotation text"/>
    <w:basedOn w:val="Normal"/>
    <w:link w:val="CommentaireCar"/>
    <w:uiPriority w:val="99"/>
    <w:unhideWhenUsed/>
    <w:rsid w:val="00E77AE7"/>
    <w:pPr>
      <w:spacing w:line="240" w:lineRule="auto"/>
    </w:pPr>
    <w:rPr>
      <w:sz w:val="20"/>
      <w:szCs w:val="20"/>
    </w:rPr>
  </w:style>
  <w:style w:type="character" w:customStyle="1" w:styleId="CommentaireCar">
    <w:name w:val="Commentaire Car"/>
    <w:basedOn w:val="Policepardfaut"/>
    <w:link w:val="Commentaire"/>
    <w:uiPriority w:val="99"/>
    <w:rsid w:val="00E77AE7"/>
    <w:rPr>
      <w:sz w:val="20"/>
      <w:szCs w:val="20"/>
    </w:rPr>
  </w:style>
  <w:style w:type="paragraph" w:styleId="Objetducommentaire">
    <w:name w:val="annotation subject"/>
    <w:basedOn w:val="Commentaire"/>
    <w:next w:val="Commentaire"/>
    <w:link w:val="ObjetducommentaireCar"/>
    <w:uiPriority w:val="99"/>
    <w:semiHidden/>
    <w:unhideWhenUsed/>
    <w:rsid w:val="00E77AE7"/>
    <w:rPr>
      <w:b/>
      <w:bCs/>
    </w:rPr>
  </w:style>
  <w:style w:type="character" w:customStyle="1" w:styleId="ObjetducommentaireCar">
    <w:name w:val="Objet du commentaire Car"/>
    <w:basedOn w:val="CommentaireCar"/>
    <w:link w:val="Objetducommentaire"/>
    <w:uiPriority w:val="99"/>
    <w:semiHidden/>
    <w:rsid w:val="00E77AE7"/>
    <w:rPr>
      <w:b/>
      <w:bCs/>
      <w:sz w:val="20"/>
      <w:szCs w:val="20"/>
    </w:rPr>
  </w:style>
  <w:style w:type="character" w:styleId="Mentionnonrsolue">
    <w:name w:val="Unresolved Mention"/>
    <w:basedOn w:val="Policepardfaut"/>
    <w:uiPriority w:val="99"/>
    <w:semiHidden/>
    <w:unhideWhenUsed/>
    <w:rsid w:val="006C3BB2"/>
    <w:rPr>
      <w:color w:val="605E5C"/>
      <w:shd w:val="clear" w:color="auto" w:fill="E1DFDD"/>
    </w:rPr>
  </w:style>
  <w:style w:type="paragraph" w:styleId="Rvision">
    <w:name w:val="Revision"/>
    <w:hidden/>
    <w:uiPriority w:val="99"/>
    <w:semiHidden/>
    <w:rsid w:val="00323759"/>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735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issuniversities.ch/de/hochschulraum/anerkannte-schweizer-hochschul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vetia.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asmus@movetia.ch" TargetMode="External"/><Relationship Id="rId4" Type="http://schemas.openxmlformats.org/officeDocument/2006/relationships/settings" Target="settings.xml"/><Relationship Id="rId9" Type="http://schemas.openxmlformats.org/officeDocument/2006/relationships/hyperlink" Target="https://www.sbfi.admin.ch/sbfi/de/home/bildung/hbb/allgemeine-informationen-hf.htm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acea.ec.europa.eu/national-policies/eurydice/node/11854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809DAB9CFB4B37801A46F2E6DF6695"/>
        <w:category>
          <w:name w:val="Allgemein"/>
          <w:gallery w:val="placeholder"/>
        </w:category>
        <w:types>
          <w:type w:val="bbPlcHdr"/>
        </w:types>
        <w:behaviors>
          <w:behavior w:val="content"/>
        </w:behaviors>
        <w:guid w:val="{142A96D8-101D-40B6-86CD-7DA6EEBDEA33}"/>
      </w:docPartPr>
      <w:docPartBody>
        <w:p w:rsidR="00F07F76" w:rsidRDefault="00E312F0" w:rsidP="00E312F0">
          <w:pPr>
            <w:pStyle w:val="25809DAB9CFB4B37801A46F2E6DF6695"/>
          </w:pPr>
          <w:r w:rsidRPr="00C351A2">
            <w:rPr>
              <w:rFonts w:ascii="Arial" w:hAnsi="Arial" w:cs="Arial"/>
              <w:noProof/>
            </w:rPr>
            <w:t xml:space="preserve">_______ </w:t>
          </w:r>
        </w:p>
      </w:docPartBody>
    </w:docPart>
    <w:docPart>
      <w:docPartPr>
        <w:name w:val="1C07AB57529B43B6AAF6CA904C9EB472"/>
        <w:category>
          <w:name w:val="Allgemein"/>
          <w:gallery w:val="placeholder"/>
        </w:category>
        <w:types>
          <w:type w:val="bbPlcHdr"/>
        </w:types>
        <w:behaviors>
          <w:behavior w:val="content"/>
        </w:behaviors>
        <w:guid w:val="{F1612F4B-2D90-42FC-AB38-D57676F4A9B2}"/>
      </w:docPartPr>
      <w:docPartBody>
        <w:p w:rsidR="00F07F76" w:rsidRDefault="00E312F0" w:rsidP="00E312F0">
          <w:pPr>
            <w:pStyle w:val="1C07AB57529B43B6AAF6CA904C9EB472"/>
          </w:pPr>
          <w:r w:rsidRPr="00C351A2">
            <w:rPr>
              <w:rFonts w:ascii="Arial" w:hAnsi="Arial" w:cs="Arial"/>
              <w:noProof/>
            </w:rPr>
            <w:t xml:space="preserve">_______ </w:t>
          </w:r>
        </w:p>
      </w:docPartBody>
    </w:docPart>
    <w:docPart>
      <w:docPartPr>
        <w:name w:val="9DD28B0E77E24ECBB5B99CA2D86FDA9D"/>
        <w:category>
          <w:name w:val="Allgemein"/>
          <w:gallery w:val="placeholder"/>
        </w:category>
        <w:types>
          <w:type w:val="bbPlcHdr"/>
        </w:types>
        <w:behaviors>
          <w:behavior w:val="content"/>
        </w:behaviors>
        <w:guid w:val="{ECC09618-9CE7-4972-87CF-CD726CF9D3DE}"/>
      </w:docPartPr>
      <w:docPartBody>
        <w:p w:rsidR="00F07F76" w:rsidRDefault="00E312F0" w:rsidP="00E312F0">
          <w:pPr>
            <w:pStyle w:val="9DD28B0E77E24ECBB5B99CA2D86FDA9D"/>
          </w:pPr>
          <w:r w:rsidRPr="00C351A2">
            <w:rPr>
              <w:rFonts w:ascii="Arial" w:hAnsi="Arial" w:cs="Arial"/>
              <w:noProof/>
            </w:rPr>
            <w:t xml:space="preserve">_______ </w:t>
          </w:r>
        </w:p>
      </w:docPartBody>
    </w:docPart>
    <w:docPart>
      <w:docPartPr>
        <w:name w:val="1C5FB8FEFCCF4046A6EA7514D57EC5F6"/>
        <w:category>
          <w:name w:val="Allgemein"/>
          <w:gallery w:val="placeholder"/>
        </w:category>
        <w:types>
          <w:type w:val="bbPlcHdr"/>
        </w:types>
        <w:behaviors>
          <w:behavior w:val="content"/>
        </w:behaviors>
        <w:guid w:val="{7EB8AE79-1EB5-44A8-B7B7-2A0C782BE2C0}"/>
      </w:docPartPr>
      <w:docPartBody>
        <w:p w:rsidR="00F07F76" w:rsidRDefault="00E312F0" w:rsidP="00E312F0">
          <w:pPr>
            <w:pStyle w:val="1C5FB8FEFCCF4046A6EA7514D57EC5F6"/>
          </w:pPr>
          <w:r w:rsidRPr="00C351A2">
            <w:rPr>
              <w:rFonts w:ascii="Arial" w:hAnsi="Arial" w:cs="Arial"/>
              <w:noProof/>
            </w:rPr>
            <w:t xml:space="preserve">_______ </w:t>
          </w:r>
        </w:p>
      </w:docPartBody>
    </w:docPart>
    <w:docPart>
      <w:docPartPr>
        <w:name w:val="225522BB32BF4F7DB4013E002E326F9B"/>
        <w:category>
          <w:name w:val="Allgemein"/>
          <w:gallery w:val="placeholder"/>
        </w:category>
        <w:types>
          <w:type w:val="bbPlcHdr"/>
        </w:types>
        <w:behaviors>
          <w:behavior w:val="content"/>
        </w:behaviors>
        <w:guid w:val="{BC8BD5C9-9361-40FC-9BA4-DCAD741A639E}"/>
      </w:docPartPr>
      <w:docPartBody>
        <w:p w:rsidR="001661FA" w:rsidRDefault="007A4250" w:rsidP="007A4250">
          <w:pPr>
            <w:pStyle w:val="225522BB32BF4F7DB4013E002E326F9B"/>
          </w:pPr>
          <w:r>
            <w:rPr>
              <w:rFonts w:ascii="Arial" w:hAnsi="Arial" w:cs="Arial"/>
              <w:noProof/>
            </w:rPr>
            <w:t>_____________________</w:t>
          </w:r>
          <w:r w:rsidRPr="00A374B8">
            <w:rPr>
              <w:rFonts w:ascii="Arial" w:hAnsi="Arial" w:cs="Arial"/>
              <w:noProof/>
            </w:rPr>
            <w:t xml:space="preserve"> </w:t>
          </w:r>
        </w:p>
      </w:docPartBody>
    </w:docPart>
    <w:docPart>
      <w:docPartPr>
        <w:name w:val="D98970F4D01E434087FE759E2D5B75D1"/>
        <w:category>
          <w:name w:val="Allgemein"/>
          <w:gallery w:val="placeholder"/>
        </w:category>
        <w:types>
          <w:type w:val="bbPlcHdr"/>
        </w:types>
        <w:behaviors>
          <w:behavior w:val="content"/>
        </w:behaviors>
        <w:guid w:val="{1B0AD18C-234F-43AD-B3E7-C1D1A690E3E6}"/>
      </w:docPartPr>
      <w:docPartBody>
        <w:p w:rsidR="001661FA" w:rsidRDefault="007A4250" w:rsidP="007A4250">
          <w:pPr>
            <w:pStyle w:val="D98970F4D01E434087FE759E2D5B75D1"/>
          </w:pPr>
          <w:r>
            <w:rPr>
              <w:rFonts w:ascii="Arial" w:hAnsi="Arial" w:cs="Arial"/>
              <w:noProof/>
            </w:rPr>
            <w:t>_____________________</w:t>
          </w:r>
          <w:r w:rsidRPr="00A374B8">
            <w:rPr>
              <w:rFonts w:ascii="Arial" w:hAnsi="Arial" w:cs="Arial"/>
              <w:noProof/>
            </w:rPr>
            <w:t xml:space="preserve"> </w:t>
          </w:r>
        </w:p>
      </w:docPartBody>
    </w:docPart>
    <w:docPart>
      <w:docPartPr>
        <w:name w:val="BDE00EEF13724D339A9C8A1783A3BA75"/>
        <w:category>
          <w:name w:val="Allgemein"/>
          <w:gallery w:val="placeholder"/>
        </w:category>
        <w:types>
          <w:type w:val="bbPlcHdr"/>
        </w:types>
        <w:behaviors>
          <w:behavior w:val="content"/>
        </w:behaviors>
        <w:guid w:val="{3CE01030-5377-4D03-B54A-42DFFF0300A4}"/>
      </w:docPartPr>
      <w:docPartBody>
        <w:p w:rsidR="001661FA" w:rsidRDefault="007A4250" w:rsidP="007A4250">
          <w:pPr>
            <w:pStyle w:val="BDE00EEF13724D339A9C8A1783A3BA75"/>
          </w:pPr>
          <w:r>
            <w:rPr>
              <w:rFonts w:ascii="Arial" w:hAnsi="Arial" w:cs="Arial"/>
              <w:noProof/>
            </w:rPr>
            <w:t>_____________________</w:t>
          </w:r>
          <w:r w:rsidRPr="00A374B8">
            <w:rPr>
              <w:rFonts w:ascii="Arial" w:hAnsi="Arial" w:cs="Arial"/>
              <w:noProof/>
            </w:rPr>
            <w:t xml:space="preserve"> </w:t>
          </w:r>
        </w:p>
      </w:docPartBody>
    </w:docPart>
    <w:docPart>
      <w:docPartPr>
        <w:name w:val="057FDA28EFDB4272AB90AA022C3FE75C"/>
        <w:category>
          <w:name w:val="Allgemein"/>
          <w:gallery w:val="placeholder"/>
        </w:category>
        <w:types>
          <w:type w:val="bbPlcHdr"/>
        </w:types>
        <w:behaviors>
          <w:behavior w:val="content"/>
        </w:behaviors>
        <w:guid w:val="{25F2E8A4-2769-40FB-B975-DD6546573F37}"/>
      </w:docPartPr>
      <w:docPartBody>
        <w:p w:rsidR="001661FA" w:rsidRDefault="007A4250" w:rsidP="007A4250">
          <w:pPr>
            <w:pStyle w:val="057FDA28EFDB4272AB90AA022C3FE75C"/>
          </w:pPr>
          <w:r>
            <w:rPr>
              <w:rFonts w:ascii="Arial" w:hAnsi="Arial" w:cs="Arial"/>
              <w:noProof/>
            </w:rPr>
            <w:t>_____________________</w:t>
          </w:r>
          <w:r w:rsidRPr="00A374B8">
            <w:rPr>
              <w:rFonts w:ascii="Arial" w:hAnsi="Arial" w:cs="Arial"/>
              <w:noProof/>
            </w:rPr>
            <w:t xml:space="preserve"> </w:t>
          </w:r>
        </w:p>
      </w:docPartBody>
    </w:docPart>
    <w:docPart>
      <w:docPartPr>
        <w:name w:val="2D0CBC19F52F4D1CBDE1EA99BA2F514D"/>
        <w:category>
          <w:name w:val="Allgemein"/>
          <w:gallery w:val="placeholder"/>
        </w:category>
        <w:types>
          <w:type w:val="bbPlcHdr"/>
        </w:types>
        <w:behaviors>
          <w:behavior w:val="content"/>
        </w:behaviors>
        <w:guid w:val="{EED1FB03-79BE-4A85-A97D-DDB6A4A5BD34}"/>
      </w:docPartPr>
      <w:docPartBody>
        <w:p w:rsidR="001661FA" w:rsidRDefault="007A4250" w:rsidP="007A4250">
          <w:pPr>
            <w:pStyle w:val="2D0CBC19F52F4D1CBDE1EA99BA2F514D"/>
          </w:pPr>
          <w:r>
            <w:rPr>
              <w:rFonts w:ascii="Arial" w:hAnsi="Arial" w:cs="Arial"/>
              <w:noProof/>
            </w:rPr>
            <w:t>_____________________</w:t>
          </w:r>
          <w:r w:rsidRPr="00A374B8">
            <w:rPr>
              <w:rFonts w:ascii="Arial" w:hAnsi="Arial" w:cs="Arial"/>
              <w:noProof/>
            </w:rPr>
            <w:t xml:space="preserve"> </w:t>
          </w:r>
        </w:p>
      </w:docPartBody>
    </w:docPart>
    <w:docPart>
      <w:docPartPr>
        <w:name w:val="315FA8CFA761410E9EAB1BF394A11DA2"/>
        <w:category>
          <w:name w:val="Allgemein"/>
          <w:gallery w:val="placeholder"/>
        </w:category>
        <w:types>
          <w:type w:val="bbPlcHdr"/>
        </w:types>
        <w:behaviors>
          <w:behavior w:val="content"/>
        </w:behaviors>
        <w:guid w:val="{231ED025-7C20-4CEE-88F4-F626B76A95D5}"/>
      </w:docPartPr>
      <w:docPartBody>
        <w:p w:rsidR="001661FA" w:rsidRDefault="007A4250" w:rsidP="007A4250">
          <w:pPr>
            <w:pStyle w:val="315FA8CFA761410E9EAB1BF394A11DA2"/>
          </w:pPr>
          <w:r>
            <w:rPr>
              <w:rFonts w:ascii="Arial" w:hAnsi="Arial" w:cs="Arial"/>
              <w:noProof/>
            </w:rPr>
            <w:t>_____________________</w:t>
          </w:r>
          <w:r w:rsidRPr="00A374B8">
            <w:rPr>
              <w:rFonts w:ascii="Arial" w:hAnsi="Arial" w:cs="Arial"/>
              <w:noProof/>
            </w:rPr>
            <w:t xml:space="preserve"> </w:t>
          </w:r>
        </w:p>
      </w:docPartBody>
    </w:docPart>
    <w:docPart>
      <w:docPartPr>
        <w:name w:val="BFDFDC233A7142B2855705DA98D1A6B8"/>
        <w:category>
          <w:name w:val="Allgemein"/>
          <w:gallery w:val="placeholder"/>
        </w:category>
        <w:types>
          <w:type w:val="bbPlcHdr"/>
        </w:types>
        <w:behaviors>
          <w:behavior w:val="content"/>
        </w:behaviors>
        <w:guid w:val="{F45F0916-496F-4666-9826-8F915D71E334}"/>
      </w:docPartPr>
      <w:docPartBody>
        <w:p w:rsidR="001661FA" w:rsidRDefault="007A4250" w:rsidP="007A4250">
          <w:pPr>
            <w:pStyle w:val="BFDFDC233A7142B2855705DA98D1A6B8"/>
          </w:pPr>
          <w:r>
            <w:rPr>
              <w:rFonts w:ascii="Arial" w:hAnsi="Arial" w:cs="Arial"/>
              <w:noProof/>
            </w:rPr>
            <w:t>_____________________</w:t>
          </w:r>
          <w:r w:rsidRPr="00A374B8">
            <w:rPr>
              <w:rFonts w:ascii="Arial" w:hAnsi="Arial" w:cs="Arial"/>
              <w:noProof/>
            </w:rPr>
            <w:t xml:space="preserve"> </w:t>
          </w:r>
        </w:p>
      </w:docPartBody>
    </w:docPart>
    <w:docPart>
      <w:docPartPr>
        <w:name w:val="5AB417DA11C640119C0475E8AFE1BE79"/>
        <w:category>
          <w:name w:val="Allgemein"/>
          <w:gallery w:val="placeholder"/>
        </w:category>
        <w:types>
          <w:type w:val="bbPlcHdr"/>
        </w:types>
        <w:behaviors>
          <w:behavior w:val="content"/>
        </w:behaviors>
        <w:guid w:val="{0F116FF4-1FC4-4778-9528-9D2F4FA8E671}"/>
      </w:docPartPr>
      <w:docPartBody>
        <w:p w:rsidR="001661FA" w:rsidRDefault="007A4250" w:rsidP="007A4250">
          <w:pPr>
            <w:pStyle w:val="5AB417DA11C640119C0475E8AFE1BE79"/>
          </w:pPr>
          <w:r>
            <w:rPr>
              <w:rFonts w:ascii="Arial" w:hAnsi="Arial" w:cs="Arial"/>
              <w:noProof/>
            </w:rPr>
            <w:t>_____________________</w:t>
          </w:r>
          <w:r w:rsidRPr="00A374B8">
            <w:rPr>
              <w:rFonts w:ascii="Arial" w:hAnsi="Arial" w:cs="Arial"/>
              <w:noProof/>
            </w:rPr>
            <w:t xml:space="preserve"> </w:t>
          </w:r>
        </w:p>
      </w:docPartBody>
    </w:docPart>
    <w:docPart>
      <w:docPartPr>
        <w:name w:val="5A168D80D6FA43FDAFAFF7861AB878C3"/>
        <w:category>
          <w:name w:val="Allgemein"/>
          <w:gallery w:val="placeholder"/>
        </w:category>
        <w:types>
          <w:type w:val="bbPlcHdr"/>
        </w:types>
        <w:behaviors>
          <w:behavior w:val="content"/>
        </w:behaviors>
        <w:guid w:val="{8605B4CC-630B-4B54-ACA8-B22ADEB8C1CF}"/>
      </w:docPartPr>
      <w:docPartBody>
        <w:p w:rsidR="001661FA" w:rsidRDefault="007A4250" w:rsidP="007A4250">
          <w:pPr>
            <w:pStyle w:val="5A168D80D6FA43FDAFAFF7861AB878C3"/>
          </w:pPr>
          <w:r>
            <w:rPr>
              <w:rFonts w:ascii="Arial" w:hAnsi="Arial" w:cs="Arial"/>
              <w:noProof/>
            </w:rPr>
            <w:t>_____________________</w:t>
          </w:r>
          <w:r w:rsidRPr="00A374B8">
            <w:rPr>
              <w:rFonts w:ascii="Arial" w:hAnsi="Arial" w:cs="Arial"/>
              <w:noProof/>
            </w:rPr>
            <w:t xml:space="preserve"> </w:t>
          </w:r>
        </w:p>
      </w:docPartBody>
    </w:docPart>
    <w:docPart>
      <w:docPartPr>
        <w:name w:val="2CBA0209A04D407FBE6CC8E152FE9EF7"/>
        <w:category>
          <w:name w:val="Allgemein"/>
          <w:gallery w:val="placeholder"/>
        </w:category>
        <w:types>
          <w:type w:val="bbPlcHdr"/>
        </w:types>
        <w:behaviors>
          <w:behavior w:val="content"/>
        </w:behaviors>
        <w:guid w:val="{FFC56102-E63C-4432-9F32-8A21540FE2B5}"/>
      </w:docPartPr>
      <w:docPartBody>
        <w:p w:rsidR="001661FA" w:rsidRDefault="007A4250" w:rsidP="007A4250">
          <w:pPr>
            <w:pStyle w:val="2CBA0209A04D407FBE6CC8E152FE9EF7"/>
          </w:pPr>
          <w:r>
            <w:rPr>
              <w:rFonts w:ascii="Arial" w:hAnsi="Arial" w:cs="Arial"/>
              <w:noProof/>
            </w:rPr>
            <w:t>_____________________</w:t>
          </w:r>
          <w:r w:rsidRPr="00A374B8">
            <w:rPr>
              <w:rFonts w:ascii="Arial" w:hAnsi="Arial" w:cs="Arial"/>
              <w:noProof/>
            </w:rPr>
            <w:t xml:space="preserve"> </w:t>
          </w:r>
        </w:p>
      </w:docPartBody>
    </w:docPart>
    <w:docPart>
      <w:docPartPr>
        <w:name w:val="7A165E50DD0B4785B01A2934E18CFD7A"/>
        <w:category>
          <w:name w:val="Allgemein"/>
          <w:gallery w:val="placeholder"/>
        </w:category>
        <w:types>
          <w:type w:val="bbPlcHdr"/>
        </w:types>
        <w:behaviors>
          <w:behavior w:val="content"/>
        </w:behaviors>
        <w:guid w:val="{ED29850E-C3D7-4D33-A39E-66887A2D1288}"/>
      </w:docPartPr>
      <w:docPartBody>
        <w:p w:rsidR="001661FA" w:rsidRDefault="007A4250" w:rsidP="007A4250">
          <w:pPr>
            <w:pStyle w:val="7A165E50DD0B4785B01A2934E18CFD7A"/>
          </w:pPr>
          <w:r>
            <w:rPr>
              <w:rFonts w:ascii="Arial" w:hAnsi="Arial" w:cs="Arial"/>
              <w:noProof/>
            </w:rPr>
            <w:t>_____________________</w:t>
          </w:r>
          <w:r w:rsidRPr="00A374B8">
            <w:rPr>
              <w:rFonts w:ascii="Arial" w:hAnsi="Arial" w:cs="Arial"/>
              <w:noProof/>
            </w:rPr>
            <w:t xml:space="preserve"> </w:t>
          </w:r>
        </w:p>
      </w:docPartBody>
    </w:docPart>
    <w:docPart>
      <w:docPartPr>
        <w:name w:val="6909E8A703E84924934F6C2F4683A6EE"/>
        <w:category>
          <w:name w:val="Allgemein"/>
          <w:gallery w:val="placeholder"/>
        </w:category>
        <w:types>
          <w:type w:val="bbPlcHdr"/>
        </w:types>
        <w:behaviors>
          <w:behavior w:val="content"/>
        </w:behaviors>
        <w:guid w:val="{CAC26E67-2E96-4C9B-8628-02343488C2EE}"/>
      </w:docPartPr>
      <w:docPartBody>
        <w:p w:rsidR="001661FA" w:rsidRDefault="007A4250" w:rsidP="007A4250">
          <w:pPr>
            <w:pStyle w:val="6909E8A703E84924934F6C2F4683A6EE"/>
          </w:pPr>
          <w:r>
            <w:rPr>
              <w:rFonts w:ascii="Arial" w:hAnsi="Arial" w:cs="Arial"/>
              <w:noProof/>
            </w:rPr>
            <w:t>_____________________</w:t>
          </w:r>
          <w:r w:rsidRPr="00A374B8">
            <w:rPr>
              <w:rFonts w:ascii="Arial" w:hAnsi="Arial" w:cs="Arial"/>
              <w:noProof/>
            </w:rPr>
            <w:t xml:space="preserve"> </w:t>
          </w:r>
        </w:p>
      </w:docPartBody>
    </w:docPart>
    <w:docPart>
      <w:docPartPr>
        <w:name w:val="D37E3C2D6C5E4D8082A54C271AAAA559"/>
        <w:category>
          <w:name w:val="Allgemein"/>
          <w:gallery w:val="placeholder"/>
        </w:category>
        <w:types>
          <w:type w:val="bbPlcHdr"/>
        </w:types>
        <w:behaviors>
          <w:behavior w:val="content"/>
        </w:behaviors>
        <w:guid w:val="{D4A7EB53-87E1-4EFB-B37C-B37307D31698}"/>
      </w:docPartPr>
      <w:docPartBody>
        <w:p w:rsidR="001661FA" w:rsidRDefault="007A4250" w:rsidP="007A4250">
          <w:pPr>
            <w:pStyle w:val="D37E3C2D6C5E4D8082A54C271AAAA559"/>
          </w:pPr>
          <w:r>
            <w:rPr>
              <w:rFonts w:ascii="Arial" w:hAnsi="Arial" w:cs="Arial"/>
              <w:noProof/>
            </w:rPr>
            <w:t>_____________________</w:t>
          </w:r>
          <w:r w:rsidRPr="00A374B8">
            <w:rPr>
              <w:rFonts w:ascii="Arial" w:hAnsi="Arial" w:cs="Arial"/>
              <w:noProof/>
            </w:rPr>
            <w:t xml:space="preserve"> </w:t>
          </w:r>
        </w:p>
      </w:docPartBody>
    </w:docPart>
    <w:docPart>
      <w:docPartPr>
        <w:name w:val="09760F2B09BC41DEBDDD7DC609229294"/>
        <w:category>
          <w:name w:val="Allgemein"/>
          <w:gallery w:val="placeholder"/>
        </w:category>
        <w:types>
          <w:type w:val="bbPlcHdr"/>
        </w:types>
        <w:behaviors>
          <w:behavior w:val="content"/>
        </w:behaviors>
        <w:guid w:val="{3979D617-8F92-48CC-90E9-DE2A8F94BA72}"/>
      </w:docPartPr>
      <w:docPartBody>
        <w:p w:rsidR="001661FA" w:rsidRDefault="007A4250" w:rsidP="007A4250">
          <w:pPr>
            <w:pStyle w:val="09760F2B09BC41DEBDDD7DC609229294"/>
          </w:pPr>
          <w:r>
            <w:rPr>
              <w:rFonts w:ascii="Arial" w:hAnsi="Arial" w:cs="Arial"/>
              <w:noProof/>
            </w:rPr>
            <w:t>_____________________</w:t>
          </w:r>
          <w:r w:rsidRPr="00A374B8">
            <w:rPr>
              <w:rFonts w:ascii="Arial" w:hAnsi="Arial" w:cs="Arial"/>
              <w:noProof/>
            </w:rPr>
            <w:t xml:space="preserve"> </w:t>
          </w:r>
        </w:p>
      </w:docPartBody>
    </w:docPart>
    <w:docPart>
      <w:docPartPr>
        <w:name w:val="098383CD501540018D95BA299A54FBD2"/>
        <w:category>
          <w:name w:val="Allgemein"/>
          <w:gallery w:val="placeholder"/>
        </w:category>
        <w:types>
          <w:type w:val="bbPlcHdr"/>
        </w:types>
        <w:behaviors>
          <w:behavior w:val="content"/>
        </w:behaviors>
        <w:guid w:val="{05F7E3EB-261F-44FB-9A74-C74CDDA6764F}"/>
      </w:docPartPr>
      <w:docPartBody>
        <w:p w:rsidR="001661FA" w:rsidRDefault="007A4250" w:rsidP="007A4250">
          <w:pPr>
            <w:pStyle w:val="098383CD501540018D95BA299A54FBD2"/>
          </w:pPr>
          <w:r>
            <w:rPr>
              <w:rFonts w:ascii="Arial" w:hAnsi="Arial" w:cs="Arial"/>
              <w:noProof/>
            </w:rPr>
            <w:t>_____________________</w:t>
          </w:r>
          <w:r w:rsidRPr="00A374B8">
            <w:rPr>
              <w:rFonts w:ascii="Arial" w:hAnsi="Arial" w:cs="Arial"/>
              <w:noProof/>
            </w:rPr>
            <w:t xml:space="preserve"> </w:t>
          </w:r>
        </w:p>
      </w:docPartBody>
    </w:docPart>
    <w:docPart>
      <w:docPartPr>
        <w:name w:val="82E2F022B6924ACC88BF2FD32CAD5874"/>
        <w:category>
          <w:name w:val="Allgemein"/>
          <w:gallery w:val="placeholder"/>
        </w:category>
        <w:types>
          <w:type w:val="bbPlcHdr"/>
        </w:types>
        <w:behaviors>
          <w:behavior w:val="content"/>
        </w:behaviors>
        <w:guid w:val="{C888C125-4D16-4160-A56B-62636F3F8E7E}"/>
      </w:docPartPr>
      <w:docPartBody>
        <w:p w:rsidR="001661FA" w:rsidRDefault="007A4250" w:rsidP="007A4250">
          <w:pPr>
            <w:pStyle w:val="82E2F022B6924ACC88BF2FD32CAD5874"/>
          </w:pPr>
          <w:r>
            <w:rPr>
              <w:rFonts w:ascii="Arial" w:hAnsi="Arial" w:cs="Arial"/>
              <w:noProof/>
            </w:rPr>
            <w:t>_____________________</w:t>
          </w:r>
          <w:r w:rsidRPr="00A374B8">
            <w:rPr>
              <w:rFonts w:ascii="Arial" w:hAnsi="Arial" w:cs="Arial"/>
              <w:noProof/>
            </w:rPr>
            <w:t xml:space="preserve"> </w:t>
          </w:r>
        </w:p>
      </w:docPartBody>
    </w:docPart>
    <w:docPart>
      <w:docPartPr>
        <w:name w:val="8A1CB6D4665348BA884784396AF88C8B"/>
        <w:category>
          <w:name w:val="Allgemein"/>
          <w:gallery w:val="placeholder"/>
        </w:category>
        <w:types>
          <w:type w:val="bbPlcHdr"/>
        </w:types>
        <w:behaviors>
          <w:behavior w:val="content"/>
        </w:behaviors>
        <w:guid w:val="{9EA2A432-21D9-4D95-B609-515E0FA63710}"/>
      </w:docPartPr>
      <w:docPartBody>
        <w:p w:rsidR="001661FA" w:rsidRDefault="007A4250" w:rsidP="007A4250">
          <w:pPr>
            <w:pStyle w:val="8A1CB6D4665348BA884784396AF88C8B"/>
          </w:pPr>
          <w:r>
            <w:rPr>
              <w:rFonts w:ascii="Arial" w:hAnsi="Arial" w:cs="Arial"/>
              <w:noProof/>
            </w:rPr>
            <w:t>_____________________</w:t>
          </w:r>
          <w:r w:rsidRPr="00A374B8">
            <w:rPr>
              <w:rFonts w:ascii="Arial" w:hAnsi="Arial" w:cs="Arial"/>
              <w:noProof/>
            </w:rPr>
            <w:t xml:space="preserve"> </w:t>
          </w:r>
        </w:p>
      </w:docPartBody>
    </w:docPart>
    <w:docPart>
      <w:docPartPr>
        <w:name w:val="4184F7CF6F39496AAE5A9FFDED3D90D2"/>
        <w:category>
          <w:name w:val="Allgemein"/>
          <w:gallery w:val="placeholder"/>
        </w:category>
        <w:types>
          <w:type w:val="bbPlcHdr"/>
        </w:types>
        <w:behaviors>
          <w:behavior w:val="content"/>
        </w:behaviors>
        <w:guid w:val="{0AF13902-E0EB-4A35-80FA-4D077CC3A5C9}"/>
      </w:docPartPr>
      <w:docPartBody>
        <w:p w:rsidR="001661FA" w:rsidRDefault="007A4250" w:rsidP="007A4250">
          <w:pPr>
            <w:pStyle w:val="4184F7CF6F39496AAE5A9FFDED3D90D2"/>
          </w:pPr>
          <w:r>
            <w:rPr>
              <w:rFonts w:ascii="Arial" w:hAnsi="Arial" w:cs="Arial"/>
              <w:noProof/>
            </w:rPr>
            <w:t>_____________________</w:t>
          </w:r>
          <w:r w:rsidRPr="00A374B8">
            <w:rPr>
              <w:rFonts w:ascii="Arial" w:hAnsi="Arial" w:cs="Arial"/>
              <w:noProof/>
            </w:rPr>
            <w:t xml:space="preserve"> </w:t>
          </w:r>
        </w:p>
      </w:docPartBody>
    </w:docPart>
    <w:docPart>
      <w:docPartPr>
        <w:name w:val="D1F49A198E924869849A5EB350466FFB"/>
        <w:category>
          <w:name w:val="Allgemein"/>
          <w:gallery w:val="placeholder"/>
        </w:category>
        <w:types>
          <w:type w:val="bbPlcHdr"/>
        </w:types>
        <w:behaviors>
          <w:behavior w:val="content"/>
        </w:behaviors>
        <w:guid w:val="{A0D81DA5-6E67-4A6E-AC75-8B9C04420704}"/>
      </w:docPartPr>
      <w:docPartBody>
        <w:p w:rsidR="001661FA" w:rsidRDefault="007A4250" w:rsidP="007A4250">
          <w:pPr>
            <w:pStyle w:val="D1F49A198E924869849A5EB350466FFB"/>
          </w:pPr>
          <w:r>
            <w:rPr>
              <w:rFonts w:ascii="Arial" w:hAnsi="Arial" w:cs="Arial"/>
              <w:noProof/>
            </w:rPr>
            <w:t>_____________________</w:t>
          </w:r>
          <w:r w:rsidRPr="00A374B8">
            <w:rPr>
              <w:rFonts w:ascii="Arial" w:hAnsi="Arial" w:cs="Arial"/>
              <w:noProof/>
            </w:rPr>
            <w:t xml:space="preserve"> </w:t>
          </w:r>
        </w:p>
      </w:docPartBody>
    </w:docPart>
    <w:docPart>
      <w:docPartPr>
        <w:name w:val="3B23E2B04E8043239C307554638269AE"/>
        <w:category>
          <w:name w:val="Allgemein"/>
          <w:gallery w:val="placeholder"/>
        </w:category>
        <w:types>
          <w:type w:val="bbPlcHdr"/>
        </w:types>
        <w:behaviors>
          <w:behavior w:val="content"/>
        </w:behaviors>
        <w:guid w:val="{31712B16-B618-468C-B3E7-658E0F3D1CF6}"/>
      </w:docPartPr>
      <w:docPartBody>
        <w:p w:rsidR="004B2370" w:rsidRDefault="0094640F" w:rsidP="0094640F">
          <w:pPr>
            <w:pStyle w:val="3B23E2B04E8043239C307554638269AE"/>
          </w:pPr>
          <w:r w:rsidRPr="00C351A2">
            <w:rPr>
              <w:rFonts w:ascii="Arial" w:hAnsi="Arial" w:cs="Arial"/>
              <w:noProof/>
            </w:rPr>
            <w:t xml:space="preserve">_______ </w:t>
          </w:r>
        </w:p>
      </w:docPartBody>
    </w:docPart>
    <w:docPart>
      <w:docPartPr>
        <w:name w:val="AFCF6476205E4CF7B117C4154C3FDC98"/>
        <w:category>
          <w:name w:val="Allgemein"/>
          <w:gallery w:val="placeholder"/>
        </w:category>
        <w:types>
          <w:type w:val="bbPlcHdr"/>
        </w:types>
        <w:behaviors>
          <w:behavior w:val="content"/>
        </w:behaviors>
        <w:guid w:val="{EDA441F9-D2D2-4FA4-AAEC-E1904E31CD36}"/>
      </w:docPartPr>
      <w:docPartBody>
        <w:p w:rsidR="004B2370" w:rsidRDefault="0094640F" w:rsidP="0094640F">
          <w:pPr>
            <w:pStyle w:val="AFCF6476205E4CF7B117C4154C3FDC98"/>
          </w:pPr>
          <w:r w:rsidRPr="00C351A2">
            <w:rPr>
              <w:rFonts w:ascii="Arial" w:hAnsi="Arial" w:cs="Arial"/>
              <w:noProof/>
            </w:rPr>
            <w:t xml:space="preserve">_______ </w:t>
          </w:r>
        </w:p>
      </w:docPartBody>
    </w:docPart>
    <w:docPart>
      <w:docPartPr>
        <w:name w:val="9B3F433D85C543CDA84F294406874598"/>
        <w:category>
          <w:name w:val="Allgemein"/>
          <w:gallery w:val="placeholder"/>
        </w:category>
        <w:types>
          <w:type w:val="bbPlcHdr"/>
        </w:types>
        <w:behaviors>
          <w:behavior w:val="content"/>
        </w:behaviors>
        <w:guid w:val="{4CDB0D2F-F0A3-4661-8431-0D5C0AC460C1}"/>
      </w:docPartPr>
      <w:docPartBody>
        <w:p w:rsidR="004B2370" w:rsidRDefault="0094640F" w:rsidP="0094640F">
          <w:pPr>
            <w:pStyle w:val="9B3F433D85C543CDA84F294406874598"/>
          </w:pPr>
          <w:r w:rsidRPr="00C351A2">
            <w:rPr>
              <w:rFonts w:ascii="Arial" w:hAnsi="Arial" w:cs="Arial"/>
              <w:noProof/>
            </w:rPr>
            <w:t xml:space="preserve">_______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2F0"/>
    <w:rsid w:val="001661FA"/>
    <w:rsid w:val="004B2370"/>
    <w:rsid w:val="007A4250"/>
    <w:rsid w:val="0094640F"/>
    <w:rsid w:val="00E312F0"/>
    <w:rsid w:val="00F07F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10D848E3B3E48F8A30B728CF2DDD6A4">
    <w:name w:val="310D848E3B3E48F8A30B728CF2DDD6A4"/>
    <w:rsid w:val="00E312F0"/>
  </w:style>
  <w:style w:type="paragraph" w:customStyle="1" w:styleId="93F68BC1B7B540128C3D015995D5C48B">
    <w:name w:val="93F68BC1B7B540128C3D015995D5C48B"/>
    <w:rsid w:val="00E312F0"/>
  </w:style>
  <w:style w:type="paragraph" w:customStyle="1" w:styleId="3884F88F934946649E4C495C1A11D63C">
    <w:name w:val="3884F88F934946649E4C495C1A11D63C"/>
    <w:rsid w:val="00E312F0"/>
  </w:style>
  <w:style w:type="paragraph" w:customStyle="1" w:styleId="2ED070633E964B0DB6DE2C10A603423A">
    <w:name w:val="2ED070633E964B0DB6DE2C10A603423A"/>
    <w:rsid w:val="00E312F0"/>
  </w:style>
  <w:style w:type="paragraph" w:customStyle="1" w:styleId="8146ED99929E411A8151C6CBB9B88282">
    <w:name w:val="8146ED99929E411A8151C6CBB9B88282"/>
    <w:rsid w:val="00E312F0"/>
  </w:style>
  <w:style w:type="paragraph" w:customStyle="1" w:styleId="12EEB5FBA77E4075A876CFFA27929CE0">
    <w:name w:val="12EEB5FBA77E4075A876CFFA27929CE0"/>
    <w:rsid w:val="00E312F0"/>
  </w:style>
  <w:style w:type="paragraph" w:customStyle="1" w:styleId="A3D2CCEC8065496CAD3DF63FD182DD62">
    <w:name w:val="A3D2CCEC8065496CAD3DF63FD182DD62"/>
    <w:rsid w:val="00E312F0"/>
  </w:style>
  <w:style w:type="paragraph" w:customStyle="1" w:styleId="44E97CCA3AB54302BEA4958518F92332">
    <w:name w:val="44E97CCA3AB54302BEA4958518F92332"/>
    <w:rsid w:val="00E312F0"/>
  </w:style>
  <w:style w:type="paragraph" w:customStyle="1" w:styleId="02F99A9A1BC143D08739DFEB3FA7274B">
    <w:name w:val="02F99A9A1BC143D08739DFEB3FA7274B"/>
    <w:rsid w:val="00E312F0"/>
  </w:style>
  <w:style w:type="paragraph" w:customStyle="1" w:styleId="DF19994E21D34C9AB7C626F9969C0D1B">
    <w:name w:val="DF19994E21D34C9AB7C626F9969C0D1B"/>
    <w:rsid w:val="00E312F0"/>
  </w:style>
  <w:style w:type="paragraph" w:customStyle="1" w:styleId="08F76BB5AF2944B984955D7B8B26B1E4">
    <w:name w:val="08F76BB5AF2944B984955D7B8B26B1E4"/>
    <w:rsid w:val="00E312F0"/>
  </w:style>
  <w:style w:type="paragraph" w:customStyle="1" w:styleId="3FEEC52335FC49A19E4D622477E594FC">
    <w:name w:val="3FEEC52335FC49A19E4D622477E594FC"/>
    <w:rsid w:val="00E312F0"/>
  </w:style>
  <w:style w:type="paragraph" w:customStyle="1" w:styleId="B1BC4E3CC0444A0DB9DF2463E583EA33">
    <w:name w:val="B1BC4E3CC0444A0DB9DF2463E583EA33"/>
    <w:rsid w:val="00E312F0"/>
  </w:style>
  <w:style w:type="paragraph" w:customStyle="1" w:styleId="A5B92F01B2D042FBAD6EAE8EC90C27A9">
    <w:name w:val="A5B92F01B2D042FBAD6EAE8EC90C27A9"/>
    <w:rsid w:val="00E312F0"/>
  </w:style>
  <w:style w:type="paragraph" w:customStyle="1" w:styleId="34980D63379F4DE88BA5E01388D4DECD">
    <w:name w:val="34980D63379F4DE88BA5E01388D4DECD"/>
    <w:rsid w:val="00E312F0"/>
  </w:style>
  <w:style w:type="paragraph" w:customStyle="1" w:styleId="7741717C090B4691A694EF8B1893AB6D">
    <w:name w:val="7741717C090B4691A694EF8B1893AB6D"/>
    <w:rsid w:val="00E312F0"/>
  </w:style>
  <w:style w:type="paragraph" w:customStyle="1" w:styleId="FC1D5052C5A64C39B0990F85500E4D97">
    <w:name w:val="FC1D5052C5A64C39B0990F85500E4D97"/>
    <w:rsid w:val="00E312F0"/>
  </w:style>
  <w:style w:type="paragraph" w:customStyle="1" w:styleId="D2CD9CAFEF1A4B2DB56384EFF77E6D0A">
    <w:name w:val="D2CD9CAFEF1A4B2DB56384EFF77E6D0A"/>
    <w:rsid w:val="00E312F0"/>
  </w:style>
  <w:style w:type="paragraph" w:customStyle="1" w:styleId="A66F1F656DAD40B68E5D00F392F3E0C0">
    <w:name w:val="A66F1F656DAD40B68E5D00F392F3E0C0"/>
    <w:rsid w:val="00E312F0"/>
  </w:style>
  <w:style w:type="paragraph" w:customStyle="1" w:styleId="F14059EB1B024F3FB2BF8B70945B3C26">
    <w:name w:val="F14059EB1B024F3FB2BF8B70945B3C26"/>
    <w:rsid w:val="00E312F0"/>
  </w:style>
  <w:style w:type="paragraph" w:customStyle="1" w:styleId="DE9C3418D8D84412BBCE4F098B9202BC">
    <w:name w:val="DE9C3418D8D84412BBCE4F098B9202BC"/>
    <w:rsid w:val="00E312F0"/>
  </w:style>
  <w:style w:type="paragraph" w:customStyle="1" w:styleId="E7DF7463C4834C688A109B7C02368CD8">
    <w:name w:val="E7DF7463C4834C688A109B7C02368CD8"/>
    <w:rsid w:val="00E312F0"/>
  </w:style>
  <w:style w:type="paragraph" w:customStyle="1" w:styleId="F16E9A32256947D9BFEE0463F0F0456F">
    <w:name w:val="F16E9A32256947D9BFEE0463F0F0456F"/>
    <w:rsid w:val="00E312F0"/>
  </w:style>
  <w:style w:type="paragraph" w:customStyle="1" w:styleId="EF6180C0D1444283B7BF2475B7B85C3E">
    <w:name w:val="EF6180C0D1444283B7BF2475B7B85C3E"/>
    <w:rsid w:val="00E312F0"/>
  </w:style>
  <w:style w:type="paragraph" w:customStyle="1" w:styleId="2882DA46F6D7421AB75870BDDE3BFBFC">
    <w:name w:val="2882DA46F6D7421AB75870BDDE3BFBFC"/>
    <w:rsid w:val="00E312F0"/>
  </w:style>
  <w:style w:type="paragraph" w:customStyle="1" w:styleId="2862C53A9789422890B75E3091318624">
    <w:name w:val="2862C53A9789422890B75E3091318624"/>
    <w:rsid w:val="00E312F0"/>
  </w:style>
  <w:style w:type="paragraph" w:customStyle="1" w:styleId="B832915F4F74440A9EB86892D40A46AC">
    <w:name w:val="B832915F4F74440A9EB86892D40A46AC"/>
    <w:rsid w:val="00E312F0"/>
  </w:style>
  <w:style w:type="paragraph" w:customStyle="1" w:styleId="13C42ED4D0C6459A86BA36D5DDAB12D5">
    <w:name w:val="13C42ED4D0C6459A86BA36D5DDAB12D5"/>
    <w:rsid w:val="00E312F0"/>
  </w:style>
  <w:style w:type="paragraph" w:customStyle="1" w:styleId="25809DAB9CFB4B37801A46F2E6DF6695">
    <w:name w:val="25809DAB9CFB4B37801A46F2E6DF6695"/>
    <w:rsid w:val="00E312F0"/>
  </w:style>
  <w:style w:type="paragraph" w:customStyle="1" w:styleId="1C07AB57529B43B6AAF6CA904C9EB472">
    <w:name w:val="1C07AB57529B43B6AAF6CA904C9EB472"/>
    <w:rsid w:val="00E312F0"/>
  </w:style>
  <w:style w:type="paragraph" w:customStyle="1" w:styleId="9DD28B0E77E24ECBB5B99CA2D86FDA9D">
    <w:name w:val="9DD28B0E77E24ECBB5B99CA2D86FDA9D"/>
    <w:rsid w:val="00E312F0"/>
  </w:style>
  <w:style w:type="paragraph" w:customStyle="1" w:styleId="A3993CAE56B04DFF91328B0556FDEEDA">
    <w:name w:val="A3993CAE56B04DFF91328B0556FDEEDA"/>
    <w:rsid w:val="00E312F0"/>
  </w:style>
  <w:style w:type="paragraph" w:customStyle="1" w:styleId="F044FBCF61044F3DB16C176EA5683132">
    <w:name w:val="F044FBCF61044F3DB16C176EA5683132"/>
    <w:rsid w:val="00E312F0"/>
  </w:style>
  <w:style w:type="paragraph" w:customStyle="1" w:styleId="F74A708B533244D5BCAD9D93029413AE">
    <w:name w:val="F74A708B533244D5BCAD9D93029413AE"/>
    <w:rsid w:val="00E312F0"/>
  </w:style>
  <w:style w:type="paragraph" w:customStyle="1" w:styleId="1C5FB8FEFCCF4046A6EA7514D57EC5F6">
    <w:name w:val="1C5FB8FEFCCF4046A6EA7514D57EC5F6"/>
    <w:rsid w:val="00E312F0"/>
  </w:style>
  <w:style w:type="paragraph" w:customStyle="1" w:styleId="21013227B31748CBA3D9D74ADD9C09E1">
    <w:name w:val="21013227B31748CBA3D9D74ADD9C09E1"/>
    <w:rsid w:val="00E312F0"/>
  </w:style>
  <w:style w:type="paragraph" w:customStyle="1" w:styleId="9F6FF601F8A9429C9D96A0F6B74F364D">
    <w:name w:val="9F6FF601F8A9429C9D96A0F6B74F364D"/>
    <w:rsid w:val="00E312F0"/>
  </w:style>
  <w:style w:type="paragraph" w:customStyle="1" w:styleId="4A89B4C697FE4740A5B6BBB0F909B338">
    <w:name w:val="4A89B4C697FE4740A5B6BBB0F909B338"/>
    <w:rsid w:val="00E312F0"/>
  </w:style>
  <w:style w:type="paragraph" w:customStyle="1" w:styleId="6844103A37244F88BB97E84493D5F963">
    <w:name w:val="6844103A37244F88BB97E84493D5F963"/>
    <w:rsid w:val="00E312F0"/>
  </w:style>
  <w:style w:type="paragraph" w:customStyle="1" w:styleId="A2AD8C88A5CE45578517E3EA9B5B60CF">
    <w:name w:val="A2AD8C88A5CE45578517E3EA9B5B60CF"/>
    <w:rsid w:val="00E312F0"/>
  </w:style>
  <w:style w:type="paragraph" w:customStyle="1" w:styleId="A7A2A06AB9E7494B922F5392D0B003D6">
    <w:name w:val="A7A2A06AB9E7494B922F5392D0B003D6"/>
    <w:rsid w:val="00E312F0"/>
  </w:style>
  <w:style w:type="paragraph" w:customStyle="1" w:styleId="1001957FC1F24A6596B42B0AF56633F4">
    <w:name w:val="1001957FC1F24A6596B42B0AF56633F4"/>
    <w:rsid w:val="00E312F0"/>
  </w:style>
  <w:style w:type="paragraph" w:customStyle="1" w:styleId="5F3C4A072BA24BB796DA9F8360358DCA">
    <w:name w:val="5F3C4A072BA24BB796DA9F8360358DCA"/>
    <w:rsid w:val="00E312F0"/>
  </w:style>
  <w:style w:type="paragraph" w:customStyle="1" w:styleId="9BEC62B4BE7042D68D5D79F79A2A0A1A">
    <w:name w:val="9BEC62B4BE7042D68D5D79F79A2A0A1A"/>
    <w:rsid w:val="00E312F0"/>
  </w:style>
  <w:style w:type="paragraph" w:customStyle="1" w:styleId="60B8B952AD6B4CC2B3BF4CC733943F9D">
    <w:name w:val="60B8B952AD6B4CC2B3BF4CC733943F9D"/>
    <w:rsid w:val="00F07F76"/>
  </w:style>
  <w:style w:type="paragraph" w:customStyle="1" w:styleId="225522BB32BF4F7DB4013E002E326F9B">
    <w:name w:val="225522BB32BF4F7DB4013E002E326F9B"/>
    <w:rsid w:val="007A4250"/>
  </w:style>
  <w:style w:type="paragraph" w:customStyle="1" w:styleId="D98970F4D01E434087FE759E2D5B75D1">
    <w:name w:val="D98970F4D01E434087FE759E2D5B75D1"/>
    <w:rsid w:val="007A4250"/>
  </w:style>
  <w:style w:type="paragraph" w:customStyle="1" w:styleId="BDE00EEF13724D339A9C8A1783A3BA75">
    <w:name w:val="BDE00EEF13724D339A9C8A1783A3BA75"/>
    <w:rsid w:val="007A4250"/>
  </w:style>
  <w:style w:type="paragraph" w:customStyle="1" w:styleId="057FDA28EFDB4272AB90AA022C3FE75C">
    <w:name w:val="057FDA28EFDB4272AB90AA022C3FE75C"/>
    <w:rsid w:val="007A4250"/>
  </w:style>
  <w:style w:type="paragraph" w:customStyle="1" w:styleId="2D0CBC19F52F4D1CBDE1EA99BA2F514D">
    <w:name w:val="2D0CBC19F52F4D1CBDE1EA99BA2F514D"/>
    <w:rsid w:val="007A4250"/>
  </w:style>
  <w:style w:type="paragraph" w:customStyle="1" w:styleId="315FA8CFA761410E9EAB1BF394A11DA2">
    <w:name w:val="315FA8CFA761410E9EAB1BF394A11DA2"/>
    <w:rsid w:val="007A4250"/>
  </w:style>
  <w:style w:type="paragraph" w:customStyle="1" w:styleId="BFDFDC233A7142B2855705DA98D1A6B8">
    <w:name w:val="BFDFDC233A7142B2855705DA98D1A6B8"/>
    <w:rsid w:val="007A4250"/>
  </w:style>
  <w:style w:type="paragraph" w:customStyle="1" w:styleId="5AB417DA11C640119C0475E8AFE1BE79">
    <w:name w:val="5AB417DA11C640119C0475E8AFE1BE79"/>
    <w:rsid w:val="007A4250"/>
  </w:style>
  <w:style w:type="paragraph" w:customStyle="1" w:styleId="5A168D80D6FA43FDAFAFF7861AB878C3">
    <w:name w:val="5A168D80D6FA43FDAFAFF7861AB878C3"/>
    <w:rsid w:val="007A4250"/>
  </w:style>
  <w:style w:type="paragraph" w:customStyle="1" w:styleId="2CBA0209A04D407FBE6CC8E152FE9EF7">
    <w:name w:val="2CBA0209A04D407FBE6CC8E152FE9EF7"/>
    <w:rsid w:val="007A4250"/>
  </w:style>
  <w:style w:type="paragraph" w:customStyle="1" w:styleId="7A165E50DD0B4785B01A2934E18CFD7A">
    <w:name w:val="7A165E50DD0B4785B01A2934E18CFD7A"/>
    <w:rsid w:val="007A4250"/>
  </w:style>
  <w:style w:type="paragraph" w:customStyle="1" w:styleId="6909E8A703E84924934F6C2F4683A6EE">
    <w:name w:val="6909E8A703E84924934F6C2F4683A6EE"/>
    <w:rsid w:val="007A4250"/>
  </w:style>
  <w:style w:type="paragraph" w:customStyle="1" w:styleId="D37E3C2D6C5E4D8082A54C271AAAA559">
    <w:name w:val="D37E3C2D6C5E4D8082A54C271AAAA559"/>
    <w:rsid w:val="007A4250"/>
  </w:style>
  <w:style w:type="paragraph" w:customStyle="1" w:styleId="09760F2B09BC41DEBDDD7DC609229294">
    <w:name w:val="09760F2B09BC41DEBDDD7DC609229294"/>
    <w:rsid w:val="007A4250"/>
  </w:style>
  <w:style w:type="paragraph" w:customStyle="1" w:styleId="098383CD501540018D95BA299A54FBD2">
    <w:name w:val="098383CD501540018D95BA299A54FBD2"/>
    <w:rsid w:val="007A4250"/>
  </w:style>
  <w:style w:type="paragraph" w:customStyle="1" w:styleId="82E2F022B6924ACC88BF2FD32CAD5874">
    <w:name w:val="82E2F022B6924ACC88BF2FD32CAD5874"/>
    <w:rsid w:val="007A4250"/>
  </w:style>
  <w:style w:type="paragraph" w:customStyle="1" w:styleId="8A1CB6D4665348BA884784396AF88C8B">
    <w:name w:val="8A1CB6D4665348BA884784396AF88C8B"/>
    <w:rsid w:val="007A4250"/>
  </w:style>
  <w:style w:type="paragraph" w:customStyle="1" w:styleId="4184F7CF6F39496AAE5A9FFDED3D90D2">
    <w:name w:val="4184F7CF6F39496AAE5A9FFDED3D90D2"/>
    <w:rsid w:val="007A4250"/>
  </w:style>
  <w:style w:type="paragraph" w:customStyle="1" w:styleId="D1F49A198E924869849A5EB350466FFB">
    <w:name w:val="D1F49A198E924869849A5EB350466FFB"/>
    <w:rsid w:val="007A4250"/>
  </w:style>
  <w:style w:type="paragraph" w:customStyle="1" w:styleId="9705FF599996461A917EDB9F18B64DF3">
    <w:name w:val="9705FF599996461A917EDB9F18B64DF3"/>
    <w:rsid w:val="007A4250"/>
  </w:style>
  <w:style w:type="paragraph" w:customStyle="1" w:styleId="7D06D80CE7754516A9052676DAA16035">
    <w:name w:val="7D06D80CE7754516A9052676DAA16035"/>
    <w:rsid w:val="007A4250"/>
  </w:style>
  <w:style w:type="paragraph" w:customStyle="1" w:styleId="CE3451C0B2934A34AA342CC8F600836E">
    <w:name w:val="CE3451C0B2934A34AA342CC8F600836E"/>
    <w:rsid w:val="0094640F"/>
  </w:style>
  <w:style w:type="paragraph" w:customStyle="1" w:styleId="2BE554240D7347718DE3A2EF43D9A07B">
    <w:name w:val="2BE554240D7347718DE3A2EF43D9A07B"/>
    <w:rsid w:val="0094640F"/>
  </w:style>
  <w:style w:type="paragraph" w:customStyle="1" w:styleId="3B23E2B04E8043239C307554638269AE">
    <w:name w:val="3B23E2B04E8043239C307554638269AE"/>
    <w:rsid w:val="0094640F"/>
  </w:style>
  <w:style w:type="paragraph" w:customStyle="1" w:styleId="42A90D57112F4D40823BA62DB3B95193">
    <w:name w:val="42A90D57112F4D40823BA62DB3B95193"/>
    <w:rsid w:val="0094640F"/>
  </w:style>
  <w:style w:type="paragraph" w:customStyle="1" w:styleId="2AEB37B16B074B0DB7F4A0DB2B13DD1A">
    <w:name w:val="2AEB37B16B074B0DB7F4A0DB2B13DD1A"/>
    <w:rsid w:val="0094640F"/>
  </w:style>
  <w:style w:type="paragraph" w:customStyle="1" w:styleId="AFCF6476205E4CF7B117C4154C3FDC98">
    <w:name w:val="AFCF6476205E4CF7B117C4154C3FDC98"/>
    <w:rsid w:val="0094640F"/>
  </w:style>
  <w:style w:type="paragraph" w:customStyle="1" w:styleId="9B3F433D85C543CDA84F294406874598">
    <w:name w:val="9B3F433D85C543CDA84F294406874598"/>
    <w:rsid w:val="00946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496872C7-B7EF-4C31-8FC8-42DEFF23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2000</Words>
  <Characters>11001</Characters>
  <Application>Microsoft Office Word</Application>
  <DocSecurity>0</DocSecurity>
  <Lines>91</Lines>
  <Paragraphs>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movetia.ch</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Movetia - Austausch und Mobilität</dc:creator>
  <cp:lastModifiedBy>Stéfanie Braendly</cp:lastModifiedBy>
  <cp:revision>58</cp:revision>
  <cp:lastPrinted>2018-09-24T15:37:00Z</cp:lastPrinted>
  <dcterms:created xsi:type="dcterms:W3CDTF">2019-11-05T12:24:00Z</dcterms:created>
  <dcterms:modified xsi:type="dcterms:W3CDTF">2023-12-01T15:53:00Z</dcterms:modified>
</cp:coreProperties>
</file>