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53D26" w14:textId="06C36F83" w:rsidR="0071577C" w:rsidRDefault="003D4E2A" w:rsidP="00360171">
      <w:pPr>
        <w:pStyle w:val="Titel"/>
        <w:rPr>
          <w:lang w:val="fr-FR"/>
        </w:rPr>
      </w:pPr>
      <w:r>
        <w:rPr>
          <w:lang w:val="fr-FR"/>
        </w:rPr>
        <w:t>F</w:t>
      </w:r>
      <w:r w:rsidR="003E639A">
        <w:rPr>
          <w:lang w:val="fr-FR"/>
        </w:rPr>
        <w:t>ormulaire d’accréditation</w:t>
      </w:r>
      <w:r w:rsidR="0071577C">
        <w:rPr>
          <w:lang w:val="fr-FR"/>
        </w:rPr>
        <w:t> :</w:t>
      </w:r>
    </w:p>
    <w:p w14:paraId="76361726" w14:textId="5487922D" w:rsidR="000917E1" w:rsidRDefault="003E639A" w:rsidP="00360171">
      <w:pPr>
        <w:pStyle w:val="Titel"/>
        <w:rPr>
          <w:lang w:val="fr-FR"/>
        </w:rPr>
      </w:pPr>
      <w:r>
        <w:rPr>
          <w:lang w:val="fr-FR"/>
        </w:rPr>
        <w:t>Service volontaire européen</w:t>
      </w:r>
    </w:p>
    <w:p w14:paraId="0334831F" w14:textId="04DD909E" w:rsidR="00495474" w:rsidRPr="00C609B2" w:rsidRDefault="00B84A71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fr-CH"/>
        </w:rPr>
      </w:pPr>
      <w:r w:rsidRPr="00C609B2">
        <w:rPr>
          <w:b/>
          <w:lang w:val="fr-CH"/>
        </w:rPr>
        <w:t>Contexte, motivation</w:t>
      </w:r>
      <w:r w:rsidR="001E5A0B" w:rsidRPr="00C609B2">
        <w:rPr>
          <w:b/>
          <w:lang w:val="fr-CH"/>
        </w:rPr>
        <w:t xml:space="preserve"> et </w:t>
      </w:r>
      <w:r w:rsidRPr="00C609B2">
        <w:rPr>
          <w:b/>
          <w:lang w:val="fr-CH"/>
        </w:rPr>
        <w:t>expérience</w:t>
      </w:r>
      <w:r w:rsidR="001E5A0B" w:rsidRPr="00C609B2">
        <w:rPr>
          <w:b/>
          <w:lang w:val="fr-CH"/>
        </w:rPr>
        <w:t xml:space="preserve"> </w:t>
      </w:r>
    </w:p>
    <w:p w14:paraId="1096F762" w14:textId="77777777" w:rsidR="00B84A71" w:rsidRDefault="00B84A71" w:rsidP="00B84A71">
      <w:pPr>
        <w:tabs>
          <w:tab w:val="left" w:pos="1080"/>
        </w:tabs>
        <w:rPr>
          <w:lang w:val="fr-FR"/>
        </w:rPr>
      </w:pPr>
    </w:p>
    <w:p w14:paraId="0A9D2A26" w14:textId="4B89C528" w:rsidR="00B84A71" w:rsidRPr="00B84A71" w:rsidRDefault="00B84A71" w:rsidP="00B84A71">
      <w:pPr>
        <w:tabs>
          <w:tab w:val="left" w:pos="1080"/>
        </w:tabs>
        <w:rPr>
          <w:lang w:val="fr-FR"/>
        </w:rPr>
      </w:pPr>
      <w:r w:rsidRPr="00B84A71">
        <w:rPr>
          <w:lang w:val="fr-FR"/>
        </w:rPr>
        <w:t xml:space="preserve">Dans cette section, il vous est demandé de présenter votre </w:t>
      </w:r>
      <w:r w:rsidR="00C70BEC">
        <w:rPr>
          <w:lang w:val="fr-FR"/>
        </w:rPr>
        <w:t>organisme</w:t>
      </w:r>
      <w:r w:rsidRPr="00B84A71">
        <w:rPr>
          <w:lang w:val="fr-FR"/>
        </w:rPr>
        <w:t xml:space="preserve">, ses objectifs et les raisons pour lesquelles vous avez décidé de demander </w:t>
      </w:r>
      <w:r w:rsidR="00A0466D">
        <w:rPr>
          <w:lang w:val="fr-FR"/>
        </w:rPr>
        <w:t>l’accréditation</w:t>
      </w:r>
      <w:r w:rsidR="00C70BEC">
        <w:rPr>
          <w:lang w:val="fr-FR"/>
        </w:rPr>
        <w:t xml:space="preserve"> SVE</w:t>
      </w:r>
      <w:r w:rsidRPr="00B84A71">
        <w:rPr>
          <w:lang w:val="fr-FR"/>
        </w:rPr>
        <w:t>. Il est important que vous donniez des réponses claires et détaillées afin que les personnes chargées d'évaluer vo</w:t>
      </w:r>
      <w:r w:rsidR="00A0466D">
        <w:rPr>
          <w:lang w:val="fr-FR"/>
        </w:rPr>
        <w:t>tre</w:t>
      </w:r>
      <w:r w:rsidRPr="00B84A71">
        <w:rPr>
          <w:lang w:val="fr-FR"/>
        </w:rPr>
        <w:t xml:space="preserve"> candidature puissent comprendre le contexte et l'environnement dans lesquels votre organisation opère. Veuillez lire attentivement les questions et répondre à toutes les sous-questions.</w:t>
      </w:r>
    </w:p>
    <w:p w14:paraId="5D0CFF45" w14:textId="11A33C48" w:rsidR="00B84A71" w:rsidRDefault="00B84A7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4B6E41" w:rsidRPr="001B3393" w14:paraId="75F2BA1D" w14:textId="77777777" w:rsidTr="004943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2071D0F" w14:textId="1B92EAA5" w:rsidR="004B6E41" w:rsidRDefault="004B6E41" w:rsidP="0049431F">
            <w:pPr>
              <w:rPr>
                <w:lang w:val="fr-FR"/>
              </w:rPr>
            </w:pPr>
            <w:r w:rsidRPr="004B6E41">
              <w:rPr>
                <w:color w:val="30D2A9" w:themeColor="accent2"/>
                <w:lang w:val="fr-FR"/>
              </w:rPr>
              <w:t>Domaine(s) d’activités de votre organisation</w:t>
            </w:r>
          </w:p>
        </w:tc>
      </w:tr>
      <w:tr w:rsidR="004B6E41" w:rsidRPr="001B3393" w14:paraId="33D45ABD" w14:textId="77777777" w:rsidTr="004943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74A9C3BF" w14:textId="3F3B44D6" w:rsidR="004B6E41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71763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Animation jeunesse</w:t>
            </w:r>
          </w:p>
          <w:p w14:paraId="2FC77458" w14:textId="52CAE5BA" w:rsidR="004B6E41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141292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Social</w:t>
            </w:r>
          </w:p>
          <w:p w14:paraId="11C7147C" w14:textId="3D588933" w:rsidR="004B6E41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85650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Culturel</w:t>
            </w:r>
          </w:p>
          <w:p w14:paraId="1D699B96" w14:textId="0476AB94" w:rsidR="004B6E41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126989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Ecologique</w:t>
            </w:r>
          </w:p>
          <w:p w14:paraId="7782885B" w14:textId="54056103" w:rsidR="004B6E41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71673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Inclusion</w:t>
            </w:r>
          </w:p>
          <w:p w14:paraId="3165FC10" w14:textId="132ABBD9" w:rsidR="003D4E2A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1327086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FR"/>
              </w:rPr>
              <w:tab/>
            </w:r>
            <w:r w:rsidR="004B6E41" w:rsidRPr="003D4E2A">
              <w:rPr>
                <w:color w:val="808080" w:themeColor="background1" w:themeShade="80"/>
                <w:lang w:val="fr-FR"/>
              </w:rPr>
              <w:t>Autre (précisez)</w:t>
            </w:r>
            <w:r w:rsidR="004B6E41" w:rsidRPr="003D4E2A">
              <w:rPr>
                <w:color w:val="30D2A9"/>
                <w:lang w:val="fr-FR"/>
              </w:rPr>
              <w:t xml:space="preserve"> </w:t>
            </w:r>
          </w:p>
          <w:p w14:paraId="3CB9829B" w14:textId="3083C881" w:rsidR="004B6E41" w:rsidRPr="004B6E41" w:rsidRDefault="003D4E2A" w:rsidP="003D4E2A">
            <w:pPr>
              <w:tabs>
                <w:tab w:val="left" w:pos="284"/>
              </w:tabs>
              <w:rPr>
                <w:lang w:val="fr-FR"/>
              </w:rPr>
            </w:pPr>
            <w:r w:rsidRPr="003D4E2A">
              <w:rPr>
                <w:color w:val="30D2A9"/>
                <w:lang w:val="fr-FR"/>
              </w:rPr>
              <w:tab/>
            </w:r>
            <w:sdt>
              <w:sdtPr>
                <w:rPr>
                  <w:color w:val="30D2A9"/>
                  <w:lang w:val="fr-FR"/>
                </w:rPr>
                <w:id w:val="-1317341543"/>
                <w:placeholder>
                  <w:docPart w:val="BE6A5A9FC3C847358D1E1EC2168D11CF"/>
                </w:placeholder>
              </w:sdtPr>
              <w:sdtEndPr/>
              <w:sdtContent>
                <w:r w:rsidR="004B6E41" w:rsidRPr="003D4E2A">
                  <w:rPr>
                    <w:color w:val="808080" w:themeColor="background1" w:themeShade="80"/>
                    <w:lang w:val="fr-FR"/>
                  </w:rPr>
                  <w:t>Cliquez ou appuyez ici pour entrer du texte.</w:t>
                </w:r>
              </w:sdtContent>
            </w:sdt>
          </w:p>
        </w:tc>
      </w:tr>
    </w:tbl>
    <w:p w14:paraId="48FE0A42" w14:textId="54DC746B" w:rsidR="004B6E41" w:rsidRDefault="004B6E4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B84A71" w:rsidRPr="001B3393" w14:paraId="4DDF89AF" w14:textId="77777777" w:rsidTr="00B84A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6A9DF12" w14:textId="78E2E6B0" w:rsidR="00B84A71" w:rsidRPr="00B84A71" w:rsidRDefault="00B84A71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B84A71">
              <w:rPr>
                <w:color w:val="30D2A9" w:themeColor="accent2"/>
                <w:lang w:val="fr-FR"/>
              </w:rPr>
              <w:t>Veuillez présenter brièvement votre organisme en donnant des informations sur</w:t>
            </w:r>
            <w:r w:rsidR="00814C33">
              <w:rPr>
                <w:color w:val="30D2A9" w:themeColor="accent2"/>
                <w:lang w:val="fr-FR"/>
              </w:rPr>
              <w:t> : 1)</w:t>
            </w:r>
            <w:r w:rsidRPr="00B84A71">
              <w:rPr>
                <w:color w:val="30D2A9" w:themeColor="accent2"/>
                <w:lang w:val="fr-FR"/>
              </w:rPr>
              <w:t xml:space="preserve"> ses objectifs, </w:t>
            </w:r>
            <w:r w:rsidR="00814C33">
              <w:rPr>
                <w:color w:val="30D2A9" w:themeColor="accent2"/>
                <w:lang w:val="fr-FR"/>
              </w:rPr>
              <w:t xml:space="preserve">2) </w:t>
            </w:r>
            <w:r w:rsidRPr="00B84A71">
              <w:rPr>
                <w:color w:val="30D2A9" w:themeColor="accent2"/>
                <w:lang w:val="fr-FR"/>
              </w:rPr>
              <w:t xml:space="preserve">ses groupes cibles, </w:t>
            </w:r>
            <w:r w:rsidR="00814C33">
              <w:rPr>
                <w:color w:val="30D2A9" w:themeColor="accent2"/>
                <w:lang w:val="fr-FR"/>
              </w:rPr>
              <w:t xml:space="preserve">3) </w:t>
            </w:r>
            <w:r w:rsidRPr="00B84A71">
              <w:rPr>
                <w:color w:val="30D2A9" w:themeColor="accent2"/>
                <w:lang w:val="fr-FR"/>
              </w:rPr>
              <w:t xml:space="preserve">ses activités </w:t>
            </w:r>
            <w:r w:rsidR="00A0466D">
              <w:rPr>
                <w:color w:val="30D2A9" w:themeColor="accent2"/>
                <w:lang w:val="fr-FR"/>
              </w:rPr>
              <w:t>principales</w:t>
            </w:r>
            <w:r w:rsidRPr="00B84A71">
              <w:rPr>
                <w:color w:val="30D2A9" w:themeColor="accent2"/>
                <w:lang w:val="fr-FR"/>
              </w:rPr>
              <w:t xml:space="preserve"> et </w:t>
            </w:r>
            <w:r w:rsidR="00814C33">
              <w:rPr>
                <w:color w:val="30D2A9" w:themeColor="accent2"/>
                <w:lang w:val="fr-FR"/>
              </w:rPr>
              <w:t xml:space="preserve">4) </w:t>
            </w:r>
            <w:r w:rsidRPr="00B84A71">
              <w:rPr>
                <w:color w:val="30D2A9" w:themeColor="accent2"/>
                <w:lang w:val="fr-FR"/>
              </w:rPr>
              <w:t xml:space="preserve">sur </w:t>
            </w:r>
            <w:r w:rsidR="00FF4B2B">
              <w:rPr>
                <w:color w:val="30D2A9" w:themeColor="accent2"/>
                <w:lang w:val="fr-FR"/>
              </w:rPr>
              <w:t>tout autres</w:t>
            </w:r>
            <w:r w:rsidRPr="00B84A71">
              <w:rPr>
                <w:color w:val="30D2A9" w:themeColor="accent2"/>
                <w:lang w:val="fr-FR"/>
              </w:rPr>
              <w:t xml:space="preserve"> aspects pertinents.</w:t>
            </w:r>
            <w:r w:rsidR="00C70BEC">
              <w:rPr>
                <w:color w:val="30D2A9" w:themeColor="accent2"/>
                <w:lang w:val="fr-FR"/>
              </w:rPr>
              <w:t xml:space="preserve"> </w:t>
            </w:r>
            <w:r w:rsidR="00C70BEC">
              <w:rPr>
                <w:color w:val="30D2A9" w:themeColor="accent2"/>
                <w:lang w:val="fr-FR"/>
              </w:rPr>
              <w:br/>
              <w:t xml:space="preserve">Veuillez noter que ce texte pourra être </w:t>
            </w:r>
            <w:r w:rsidR="00FF4B2B">
              <w:rPr>
                <w:color w:val="30D2A9" w:themeColor="accent2"/>
                <w:lang w:val="fr-FR"/>
              </w:rPr>
              <w:t>publié sur le site de</w:t>
            </w:r>
            <w:r w:rsidR="00C70BEC">
              <w:rPr>
                <w:color w:val="30D2A9" w:themeColor="accent2"/>
                <w:lang w:val="fr-FR"/>
              </w:rPr>
              <w:t xml:space="preserve"> Movetia pour présenter votre organisation en cas d’accréditation. </w:t>
            </w:r>
          </w:p>
        </w:tc>
      </w:tr>
      <w:tr w:rsidR="00B84A71" w:rsidRPr="001B3393" w14:paraId="28AE4D58" w14:textId="77777777" w:rsidTr="00B84A71">
        <w:sdt>
          <w:sdtPr>
            <w:rPr>
              <w:lang w:val="fr-FR"/>
            </w:rPr>
            <w:id w:val="8698806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13B1D7BE" w14:textId="77777777" w:rsidR="00B84A71" w:rsidRDefault="00B84A71" w:rsidP="000917E1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41DA0116" w14:textId="77777777" w:rsidR="00B84A71" w:rsidRDefault="00B84A71" w:rsidP="000917E1">
      <w:pPr>
        <w:tabs>
          <w:tab w:val="left" w:pos="1080"/>
        </w:tabs>
        <w:rPr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0466D" w:rsidRPr="001B3393" w14:paraId="393110EB" w14:textId="77777777" w:rsidTr="00A0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36873D8" w14:textId="425027E0" w:rsidR="00A0466D" w:rsidRPr="00A0466D" w:rsidRDefault="00A0466D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A0466D">
              <w:rPr>
                <w:color w:val="30D2A9" w:themeColor="accent2"/>
                <w:lang w:val="fr-FR"/>
              </w:rPr>
              <w:t>Pourquoi candidatez-vous pour l’accréditation ? Veuillez décrire la motivation de votre organisation à participer au programme du Service volontaire européen</w:t>
            </w:r>
            <w:r w:rsidR="004B6E41">
              <w:rPr>
                <w:color w:val="30D2A9" w:themeColor="accent2"/>
                <w:lang w:val="fr-FR"/>
              </w:rPr>
              <w:t>.</w:t>
            </w:r>
          </w:p>
        </w:tc>
      </w:tr>
      <w:tr w:rsidR="00A0466D" w:rsidRPr="001B3393" w14:paraId="2B5E8935" w14:textId="77777777" w:rsidTr="00A0466D">
        <w:sdt>
          <w:sdtPr>
            <w:rPr>
              <w:lang w:val="fr-FR"/>
            </w:rPr>
            <w:id w:val="-1429039594"/>
            <w:placeholder>
              <w:docPart w:val="DE533B727021441BA36A71CA2CE27D2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2A62CCFB" w14:textId="0DCD3113" w:rsidR="00A0466D" w:rsidRDefault="00C70BEC" w:rsidP="000917E1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E4A6A5D" w14:textId="50966E17" w:rsidR="004749C8" w:rsidRDefault="004749C8" w:rsidP="00C70BEC">
      <w:pPr>
        <w:tabs>
          <w:tab w:val="left" w:pos="1080"/>
        </w:tabs>
        <w:rPr>
          <w:color w:val="30D2A9" w:themeColor="accent2"/>
          <w:lang w:val="fr-FR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A0466D" w:rsidRPr="001B3393" w14:paraId="57C7C027" w14:textId="77777777" w:rsidTr="00A04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17133AE9" w14:textId="43B068DC" w:rsidR="009B5001" w:rsidRPr="00724F3F" w:rsidRDefault="00C70BEC" w:rsidP="000917E1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724F3F">
              <w:rPr>
                <w:color w:val="30D2A9" w:themeColor="accent2"/>
                <w:lang w:val="fr-FR"/>
              </w:rPr>
              <w:t>A</w:t>
            </w:r>
            <w:r w:rsidR="009B5001" w:rsidRPr="00724F3F">
              <w:rPr>
                <w:color w:val="30D2A9" w:themeColor="accent2"/>
                <w:lang w:val="fr-FR"/>
              </w:rPr>
              <w:t xml:space="preserve"> </w:t>
            </w:r>
            <w:r w:rsidRPr="00724F3F">
              <w:rPr>
                <w:color w:val="30D2A9" w:themeColor="accent2"/>
                <w:lang w:val="fr-FR"/>
              </w:rPr>
              <w:t>q</w:t>
            </w:r>
            <w:r w:rsidR="009B5001" w:rsidRPr="00724F3F">
              <w:rPr>
                <w:color w:val="30D2A9" w:themeColor="accent2"/>
                <w:lang w:val="fr-FR"/>
              </w:rPr>
              <w:t xml:space="preserve">uels buts du programme </w:t>
            </w:r>
            <w:r w:rsidRPr="00724F3F">
              <w:rPr>
                <w:color w:val="30D2A9" w:themeColor="accent2"/>
                <w:lang w:val="fr-FR"/>
              </w:rPr>
              <w:t xml:space="preserve">SVE </w:t>
            </w:r>
            <w:r w:rsidR="009B5001" w:rsidRPr="00724F3F">
              <w:rPr>
                <w:color w:val="30D2A9" w:themeColor="accent2"/>
                <w:lang w:val="fr-FR"/>
              </w:rPr>
              <w:t xml:space="preserve">pensez-vous pouvoir </w:t>
            </w:r>
            <w:r w:rsidRPr="00724F3F">
              <w:rPr>
                <w:color w:val="30D2A9" w:themeColor="accent2"/>
                <w:lang w:val="fr-FR"/>
              </w:rPr>
              <w:t>contribuer</w:t>
            </w:r>
            <w:r w:rsidR="0035799D" w:rsidRPr="00724F3F">
              <w:rPr>
                <w:color w:val="30D2A9" w:themeColor="accent2"/>
                <w:lang w:val="fr-FR"/>
              </w:rPr>
              <w:t> ?</w:t>
            </w:r>
            <w:r w:rsidRPr="00724F3F">
              <w:rPr>
                <w:color w:val="30D2A9" w:themeColor="accent2"/>
                <w:lang w:val="fr-FR"/>
              </w:rPr>
              <w:t> </w:t>
            </w:r>
          </w:p>
        </w:tc>
      </w:tr>
      <w:tr w:rsidR="00A0466D" w:rsidRPr="001B3393" w14:paraId="5FA23CD0" w14:textId="77777777" w:rsidTr="00A04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5B905BB0" w14:textId="39AD846A" w:rsidR="00C70BEC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71519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Renforcer la dimension </w:t>
            </w:r>
            <w:r w:rsidR="0030115D" w:rsidRPr="003D4E2A">
              <w:rPr>
                <w:color w:val="808080" w:themeColor="background1" w:themeShade="80"/>
                <w:lang w:val="fr-CH"/>
              </w:rPr>
              <w:t>européenne</w:t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 des activités de jeunesse </w:t>
            </w:r>
          </w:p>
          <w:p w14:paraId="4C1A5E95" w14:textId="2A24F352" w:rsidR="00C70BEC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5482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Améliorer les compétences de soutien et de suivi des jeunes des animateur-</w:t>
            </w:r>
            <w:proofErr w:type="spellStart"/>
            <w:r w:rsidR="00C70BEC" w:rsidRPr="003D4E2A">
              <w:rPr>
                <w:color w:val="808080" w:themeColor="background1" w:themeShade="80"/>
                <w:lang w:val="fr-CH"/>
              </w:rPr>
              <w:t>rice</w:t>
            </w:r>
            <w:proofErr w:type="spellEnd"/>
            <w:r w:rsidR="00C70BEC" w:rsidRPr="003D4E2A">
              <w:rPr>
                <w:color w:val="808080" w:themeColor="background1" w:themeShade="80"/>
                <w:lang w:val="fr-CH"/>
              </w:rPr>
              <w:t xml:space="preserve">-s et des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organisations de jeunesse </w:t>
            </w:r>
          </w:p>
          <w:p w14:paraId="2AAB4655" w14:textId="2B75C773" w:rsidR="00C70BEC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1301379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Améliorer les compétences utiles au développement personnel, éducatif, social, civique et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professionnel des jeunes participant-e-s, pour leur faciliter l’accès au marché du travail</w:t>
            </w:r>
          </w:p>
          <w:p w14:paraId="07B5FA4F" w14:textId="262153BC" w:rsidR="00C70BEC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8838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Promouvoir et renforcer la participation à la vie démocratique et au marché du travail, la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citoyenneté active, l'inclusion sociale et la solidarité</w:t>
            </w:r>
            <w:r w:rsidR="00C70BEC" w:rsidRPr="003D4E2A">
              <w:rPr>
                <w:color w:val="30D2A9"/>
                <w:lang w:val="fr-CH"/>
              </w:rPr>
              <w:t xml:space="preserve"> </w:t>
            </w:r>
          </w:p>
          <w:p w14:paraId="6B504A7D" w14:textId="3A5A9E0C" w:rsidR="00C70BEC" w:rsidRPr="003D4E2A" w:rsidRDefault="001B3393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-5261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Renforcer et développer les compétences interculturelles des jeunes et des organisations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d’accueil</w:t>
            </w:r>
          </w:p>
          <w:p w14:paraId="02469A8B" w14:textId="5E26FABA" w:rsidR="00C70BEC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28323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Permettre l’accès à la mobilité </w:t>
            </w:r>
            <w:r w:rsidR="005812E7" w:rsidRPr="003D4E2A">
              <w:rPr>
                <w:color w:val="808080" w:themeColor="background1" w:themeShade="80"/>
                <w:lang w:val="fr-CH"/>
              </w:rPr>
              <w:t>européenne</w:t>
            </w:r>
            <w:r w:rsidR="00C70BEC" w:rsidRPr="003D4E2A">
              <w:rPr>
                <w:color w:val="808080" w:themeColor="background1" w:themeShade="80"/>
                <w:lang w:val="fr-CH"/>
              </w:rPr>
              <w:t xml:space="preserve">, y compris pour les jeunes ayant moins </w:t>
            </w:r>
            <w:r w:rsidR="003D4E2A" w:rsidRPr="003D4E2A">
              <w:rPr>
                <w:color w:val="808080" w:themeColor="background1" w:themeShade="80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d’opportunités/ayant des besoins spécifiques</w:t>
            </w:r>
            <w:r w:rsidR="00C70BEC" w:rsidRPr="003D4E2A">
              <w:rPr>
                <w:color w:val="30D2A9"/>
                <w:lang w:val="fr-CH"/>
              </w:rPr>
              <w:t xml:space="preserve"> </w:t>
            </w:r>
          </w:p>
          <w:p w14:paraId="69A38728" w14:textId="42EF9DDE" w:rsidR="00C70BEC" w:rsidRPr="003D4E2A" w:rsidRDefault="001B3393" w:rsidP="003D4E2A">
            <w:pPr>
              <w:tabs>
                <w:tab w:val="left" w:pos="284"/>
              </w:tabs>
              <w:rPr>
                <w:color w:val="30D2A9"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209334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Renforcer l’importance de l’éducation non formelle et informelle dans la formation des jeunes</w:t>
            </w:r>
          </w:p>
          <w:p w14:paraId="25238B43" w14:textId="0C4B3C35" w:rsidR="00A0466D" w:rsidRPr="003D4E2A" w:rsidRDefault="001B3393" w:rsidP="003D4E2A">
            <w:pPr>
              <w:tabs>
                <w:tab w:val="left" w:pos="284"/>
              </w:tabs>
              <w:rPr>
                <w:b/>
                <w:lang w:val="fr-CH"/>
              </w:rPr>
            </w:pPr>
            <w:sdt>
              <w:sdtPr>
                <w:rPr>
                  <w:color w:val="30D2A9"/>
                  <w:lang w:val="fr-CH"/>
                </w:rPr>
                <w:id w:val="19914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 w:rsidRPr="003D4E2A">
              <w:rPr>
                <w:color w:val="30D2A9"/>
                <w:lang w:val="fr-CH"/>
              </w:rPr>
              <w:tab/>
            </w:r>
            <w:r w:rsidR="00C70BEC" w:rsidRPr="003D4E2A">
              <w:rPr>
                <w:color w:val="808080" w:themeColor="background1" w:themeShade="80"/>
                <w:lang w:val="fr-CH"/>
              </w:rPr>
              <w:t>Assurer une meilleure reconnaissance des compétences acquises grâce à l’éducation non formelle</w:t>
            </w:r>
            <w:r w:rsidR="00C70BEC" w:rsidRPr="003D4E2A">
              <w:rPr>
                <w:b/>
                <w:color w:val="30D2A9"/>
                <w:lang w:val="fr-CH"/>
              </w:rPr>
              <w:t xml:space="preserve"> </w:t>
            </w:r>
          </w:p>
        </w:tc>
      </w:tr>
      <w:tr w:rsidR="000C6F4A" w:rsidRPr="001B3393" w14:paraId="4852B5C9" w14:textId="77777777" w:rsidTr="00A0466D">
        <w:sdt>
          <w:sdtPr>
            <w:rPr>
              <w:lang w:val="fr-FR"/>
            </w:rPr>
            <w:id w:val="1913191012"/>
            <w:placeholder>
              <w:docPart w:val="FDFCC2B25B42406AB239DF940855205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493D1B72" w14:textId="220190B2" w:rsidR="000C6F4A" w:rsidRPr="003D58F7" w:rsidRDefault="000C6F4A" w:rsidP="003D4E2A">
                <w:pPr>
                  <w:pStyle w:val="Listenabsatz"/>
                  <w:ind w:left="0"/>
                  <w:rPr>
                    <w:color w:val="A6A6A6" w:themeColor="background1" w:themeShade="A6"/>
                    <w:lang w:val="fr-CH"/>
                  </w:rPr>
                </w:pPr>
                <w:r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6E03EF98" w14:textId="445DFA84" w:rsidR="00A0466D" w:rsidRDefault="00A0466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35799D" w:rsidRPr="001B3393" w14:paraId="4C685762" w14:textId="77777777" w:rsidTr="00F965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FA79E15" w14:textId="72FF7D34" w:rsidR="0035799D" w:rsidRPr="00724F3F" w:rsidRDefault="0035799D" w:rsidP="00F965E9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724F3F">
              <w:rPr>
                <w:color w:val="30D2A9" w:themeColor="accent2"/>
                <w:lang w:val="fr-FR"/>
              </w:rPr>
              <w:t>Comment allez-vous contribuer aux buts sélectionnés ci-dessus ?</w:t>
            </w:r>
          </w:p>
        </w:tc>
      </w:tr>
      <w:tr w:rsidR="0035799D" w:rsidRPr="001B3393" w14:paraId="77880CA5" w14:textId="77777777" w:rsidTr="00F965E9">
        <w:sdt>
          <w:sdtPr>
            <w:rPr>
              <w:lang w:val="fr-FR"/>
            </w:rPr>
            <w:id w:val="-286665261"/>
            <w:placeholder>
              <w:docPart w:val="92DE683E31DA4A0080CA4781CA0E5EF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59ED1694" w14:textId="77777777" w:rsidR="0035799D" w:rsidRDefault="0035799D" w:rsidP="00F965E9">
                <w:pPr>
                  <w:tabs>
                    <w:tab w:val="left" w:pos="1080"/>
                  </w:tabs>
                  <w:rPr>
                    <w:lang w:val="fr-FR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234B2EF7" w14:textId="77777777" w:rsidR="0035799D" w:rsidRDefault="0035799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1E5A0B" w:rsidRPr="001B3393" w14:paraId="6308F65B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4A09FAD2" w14:textId="77777777" w:rsidR="001E5A0B" w:rsidRDefault="001E5A0B" w:rsidP="006C320A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C70BEC">
              <w:rPr>
                <w:color w:val="30D2A9" w:themeColor="accent2"/>
                <w:lang w:val="fr-FR"/>
              </w:rPr>
              <w:t>Avez-vous déjà participé à des projet</w:t>
            </w:r>
            <w:r>
              <w:rPr>
                <w:color w:val="30D2A9" w:themeColor="accent2"/>
                <w:lang w:val="fr-FR"/>
              </w:rPr>
              <w:t>s</w:t>
            </w:r>
            <w:r w:rsidRPr="00C70BEC">
              <w:rPr>
                <w:color w:val="30D2A9" w:themeColor="accent2"/>
                <w:lang w:val="fr-FR"/>
              </w:rPr>
              <w:t xml:space="preserve"> impliquant des volontaires (nationaux ou internationaux)</w:t>
            </w:r>
            <w:r>
              <w:rPr>
                <w:color w:val="30D2A9" w:themeColor="accent2"/>
                <w:lang w:val="fr-FR"/>
              </w:rPr>
              <w:t> ?</w:t>
            </w:r>
          </w:p>
          <w:p w14:paraId="335F1DDA" w14:textId="7FC56146" w:rsidR="001E5A0B" w:rsidRDefault="001E5A0B" w:rsidP="006C320A">
            <w:pPr>
              <w:tabs>
                <w:tab w:val="left" w:pos="1080"/>
              </w:tabs>
              <w:rPr>
                <w:color w:val="30D2A9" w:themeColor="accent2"/>
                <w:lang w:val="fr-FR"/>
              </w:rPr>
            </w:pPr>
            <w:r w:rsidRPr="00C70BEC">
              <w:rPr>
                <w:color w:val="30D2A9" w:themeColor="accent2"/>
                <w:lang w:val="fr-FR"/>
              </w:rPr>
              <w:t>Si oui</w:t>
            </w:r>
            <w:r>
              <w:rPr>
                <w:color w:val="30D2A9" w:themeColor="accent2"/>
                <w:lang w:val="fr-FR"/>
              </w:rPr>
              <w:t>,</w:t>
            </w:r>
            <w:r w:rsidRPr="00C70BEC">
              <w:rPr>
                <w:color w:val="30D2A9" w:themeColor="accent2"/>
                <w:lang w:val="fr-FR"/>
              </w:rPr>
              <w:t xml:space="preserve"> veuillez décrire de quel programme il s’agissait</w:t>
            </w:r>
            <w:r>
              <w:rPr>
                <w:color w:val="30D2A9" w:themeColor="accent2"/>
                <w:lang w:val="fr-FR"/>
              </w:rPr>
              <w:t>.</w:t>
            </w:r>
          </w:p>
        </w:tc>
      </w:tr>
      <w:tr w:rsidR="001E5A0B" w14:paraId="4E19817D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69DFE9CE" w14:textId="5FAFD113" w:rsidR="001E5A0B" w:rsidRPr="001E5A0B" w:rsidRDefault="001B3393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A6A6A6" w:themeColor="background1" w:themeShade="A6"/>
                <w:lang w:val="fr-FR"/>
              </w:rPr>
            </w:pPr>
            <w:sdt>
              <w:sdtPr>
                <w:rPr>
                  <w:color w:val="30D2A9"/>
                  <w:lang w:val="fr-FR"/>
                </w:rPr>
                <w:id w:val="-12481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>
              <w:rPr>
                <w:color w:val="A6A6A6" w:themeColor="background1" w:themeShade="A6"/>
                <w:lang w:val="fr-FR"/>
              </w:rPr>
              <w:tab/>
            </w:r>
            <w:r w:rsidR="003D4E2A" w:rsidRPr="003D4E2A">
              <w:rPr>
                <w:color w:val="808080" w:themeColor="background1" w:themeShade="80"/>
                <w:lang w:val="fr-FR"/>
              </w:rPr>
              <w:t>oui</w:t>
            </w:r>
            <w:r w:rsidR="003D4E2A">
              <w:rPr>
                <w:color w:val="A6A6A6" w:themeColor="background1" w:themeShade="A6"/>
                <w:lang w:val="fr-FR"/>
              </w:rPr>
              <w:tab/>
            </w:r>
            <w:sdt>
              <w:sdtPr>
                <w:rPr>
                  <w:color w:val="30D2A9"/>
                  <w:lang w:val="fr-FR"/>
                </w:rPr>
                <w:id w:val="-18430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/>
                    <w:lang w:val="fr-FR"/>
                  </w:rPr>
                  <w:t>☐</w:t>
                </w:r>
              </w:sdtContent>
            </w:sdt>
            <w:r w:rsidR="003D4E2A">
              <w:rPr>
                <w:color w:val="A6A6A6" w:themeColor="background1" w:themeShade="A6"/>
                <w:lang w:val="fr-FR"/>
              </w:rPr>
              <w:tab/>
            </w:r>
            <w:r w:rsidR="003D4E2A" w:rsidRPr="003D4E2A">
              <w:rPr>
                <w:color w:val="808080" w:themeColor="background1" w:themeShade="80"/>
                <w:lang w:val="fr-FR"/>
              </w:rPr>
              <w:t>non</w:t>
            </w:r>
          </w:p>
        </w:tc>
      </w:tr>
      <w:tr w:rsidR="001E5A0B" w:rsidRPr="001B3393" w14:paraId="18CF9C56" w14:textId="77777777" w:rsidTr="006C3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8D89B6E" w14:textId="52967C8E" w:rsidR="001E5A0B" w:rsidRPr="001E5A0B" w:rsidRDefault="001B3393" w:rsidP="003D4E2A">
            <w:pPr>
              <w:tabs>
                <w:tab w:val="left" w:pos="426"/>
              </w:tabs>
              <w:rPr>
                <w:color w:val="A6A6A6" w:themeColor="background1" w:themeShade="A6"/>
                <w:lang w:val="fr-FR"/>
              </w:rPr>
            </w:pPr>
            <w:sdt>
              <w:sdtPr>
                <w:rPr>
                  <w:color w:val="A6A6A6" w:themeColor="background1" w:themeShade="A6"/>
                  <w:lang w:val="fr-FR"/>
                </w:rPr>
                <w:id w:val="-734546730"/>
                <w:placeholder>
                  <w:docPart w:val="997D733880034EF081BE858696DA2F46"/>
                </w:placeholder>
              </w:sdtPr>
              <w:sdtEndPr/>
              <w:sdtContent>
                <w:r w:rsidR="001E5A0B" w:rsidRPr="003D4E2A">
                  <w:rPr>
                    <w:color w:val="808080" w:themeColor="background1" w:themeShade="80"/>
                    <w:lang w:val="fr-FR"/>
                  </w:rPr>
                  <w:t>Si oui,</w:t>
                </w:r>
                <w:r w:rsidR="003D4E2A">
                  <w:rPr>
                    <w:color w:val="808080" w:themeColor="background1" w:themeShade="80"/>
                    <w:lang w:val="fr-FR"/>
                  </w:rPr>
                  <w:t xml:space="preserve"> </w:t>
                </w:r>
              </w:sdtContent>
            </w:sdt>
            <w:sdt>
              <w:sdtPr>
                <w:rPr>
                  <w:lang w:val="fr-FR"/>
                </w:rPr>
                <w:id w:val="1324782739"/>
                <w:placeholder>
                  <w:docPart w:val="EA120A03C1BF40DDB66A552AA8665620"/>
                </w:placeholder>
                <w:showingPlcHdr/>
              </w:sdtPr>
              <w:sdtEndPr/>
              <w:sdtContent>
                <w:r w:rsidR="00724F3F"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sdtContent>
            </w:sdt>
          </w:p>
        </w:tc>
      </w:tr>
    </w:tbl>
    <w:p w14:paraId="7900EBB3" w14:textId="77777777" w:rsidR="001E5A0B" w:rsidRPr="001E5A0B" w:rsidRDefault="001E5A0B" w:rsidP="000917E1">
      <w:pPr>
        <w:tabs>
          <w:tab w:val="left" w:pos="1080"/>
        </w:tabs>
        <w:rPr>
          <w:lang w:val="fr-FR"/>
        </w:rPr>
      </w:pPr>
    </w:p>
    <w:p w14:paraId="28B8D19D" w14:textId="77777777" w:rsidR="001E5A0B" w:rsidRPr="00860E8F" w:rsidRDefault="001E5A0B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en-US"/>
        </w:rPr>
      </w:pPr>
      <w:proofErr w:type="spellStart"/>
      <w:r w:rsidRPr="00860E8F">
        <w:rPr>
          <w:b/>
          <w:lang w:val="en-US"/>
        </w:rPr>
        <w:t>Ressources</w:t>
      </w:r>
      <w:proofErr w:type="spellEnd"/>
      <w:r w:rsidRPr="00860E8F">
        <w:rPr>
          <w:b/>
          <w:lang w:val="en-US"/>
        </w:rPr>
        <w:t xml:space="preserve"> </w:t>
      </w:r>
      <w:proofErr w:type="spellStart"/>
      <w:r w:rsidRPr="00860E8F">
        <w:rPr>
          <w:b/>
          <w:lang w:val="en-US"/>
        </w:rPr>
        <w:t>humaines</w:t>
      </w:r>
      <w:proofErr w:type="spellEnd"/>
    </w:p>
    <w:p w14:paraId="2D15B5A5" w14:textId="77777777" w:rsidR="001E5A0B" w:rsidRDefault="001E5A0B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Borders>
          <w:bottom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9"/>
      </w:tblGrid>
      <w:tr w:rsidR="008A323D" w:rsidRPr="001B3393" w14:paraId="601EB3C1" w14:textId="77777777" w:rsidTr="0021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tcBorders>
              <w:bottom w:val="single" w:sz="4" w:space="0" w:color="auto"/>
            </w:tcBorders>
          </w:tcPr>
          <w:p w14:paraId="280B99F9" w14:textId="49393D5E" w:rsidR="008A323D" w:rsidRPr="008A323D" w:rsidRDefault="008A323D" w:rsidP="000917E1">
            <w:pPr>
              <w:tabs>
                <w:tab w:val="left" w:pos="1080"/>
              </w:tabs>
              <w:rPr>
                <w:color w:val="30D2A9" w:themeColor="accent2"/>
                <w:lang w:val="fr-CH"/>
              </w:rPr>
            </w:pPr>
            <w:r w:rsidRPr="008A323D">
              <w:rPr>
                <w:color w:val="30D2A9" w:themeColor="accent2"/>
                <w:lang w:val="fr-CH"/>
              </w:rPr>
              <w:t xml:space="preserve">Veuillez </w:t>
            </w:r>
            <w:r w:rsidR="002107A3">
              <w:rPr>
                <w:color w:val="30D2A9" w:themeColor="accent2"/>
                <w:lang w:val="fr-CH"/>
              </w:rPr>
              <w:t>décrire brièvement</w:t>
            </w:r>
            <w:r w:rsidRPr="008A323D">
              <w:rPr>
                <w:color w:val="30D2A9" w:themeColor="accent2"/>
                <w:lang w:val="fr-CH"/>
              </w:rPr>
              <w:t xml:space="preserve"> les ressources humaines de votre organisme (bénévoles </w:t>
            </w:r>
            <w:proofErr w:type="spellStart"/>
            <w:r w:rsidR="007C0097">
              <w:rPr>
                <w:color w:val="30D2A9" w:themeColor="accent2"/>
                <w:lang w:val="fr-CH"/>
              </w:rPr>
              <w:t>inclu</w:t>
            </w:r>
            <w:proofErr w:type="spellEnd"/>
            <w:r w:rsidR="007C0097">
              <w:rPr>
                <w:color w:val="30D2A9" w:themeColor="accent2"/>
                <w:lang w:val="fr-CH"/>
              </w:rPr>
              <w:t>-e-</w:t>
            </w:r>
            <w:r w:rsidRPr="008A323D">
              <w:rPr>
                <w:color w:val="30D2A9" w:themeColor="accent2"/>
                <w:lang w:val="fr-CH"/>
              </w:rPr>
              <w:t>s)</w:t>
            </w:r>
            <w:r w:rsidR="002107A3">
              <w:rPr>
                <w:color w:val="30D2A9" w:themeColor="accent2"/>
                <w:lang w:val="fr-CH"/>
              </w:rPr>
              <w:t>.</w:t>
            </w:r>
          </w:p>
        </w:tc>
      </w:tr>
      <w:tr w:rsidR="008A323D" w:rsidRPr="001B3393" w14:paraId="608C2862" w14:textId="77777777" w:rsidTr="002107A3">
        <w:sdt>
          <w:sdtPr>
            <w:rPr>
              <w:lang w:val="fr-FR"/>
            </w:rPr>
            <w:id w:val="-2113814828"/>
            <w:placeholder>
              <w:docPart w:val="964F3188BE5247D090C3BA863AA202E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4E2EC33" w14:textId="1FEE38BF" w:rsidR="008A323D" w:rsidRDefault="002107A3" w:rsidP="000917E1">
                <w:pPr>
                  <w:tabs>
                    <w:tab w:val="left" w:pos="1080"/>
                  </w:tabs>
                  <w:rPr>
                    <w:lang w:val="fr-CH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7BF618DB" w14:textId="6000C910" w:rsidR="008A323D" w:rsidRDefault="008A323D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2107A3" w:rsidRPr="001B3393" w14:paraId="3AC9FD09" w14:textId="77777777" w:rsidTr="00210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34339AE4" w14:textId="6DA1D90B" w:rsidR="002107A3" w:rsidRDefault="002107A3" w:rsidP="000917E1">
            <w:pPr>
              <w:tabs>
                <w:tab w:val="left" w:pos="1080"/>
              </w:tabs>
              <w:rPr>
                <w:lang w:val="fr-CH"/>
              </w:rPr>
            </w:pPr>
            <w:r>
              <w:rPr>
                <w:color w:val="30D2A9" w:themeColor="accent2"/>
                <w:lang w:val="fr-CH"/>
              </w:rPr>
              <w:t xml:space="preserve">Veuillez </w:t>
            </w:r>
            <w:r w:rsidR="007C0097">
              <w:rPr>
                <w:color w:val="30D2A9" w:themeColor="accent2"/>
                <w:lang w:val="fr-CH"/>
              </w:rPr>
              <w:t>mentionner</w:t>
            </w:r>
            <w:r>
              <w:rPr>
                <w:color w:val="30D2A9" w:themeColor="accent2"/>
                <w:lang w:val="fr-CH"/>
              </w:rPr>
              <w:t xml:space="preserve"> qui sera </w:t>
            </w:r>
            <w:proofErr w:type="spellStart"/>
            <w:r>
              <w:rPr>
                <w:color w:val="30D2A9" w:themeColor="accent2"/>
                <w:lang w:val="fr-CH"/>
              </w:rPr>
              <w:t>le-la</w:t>
            </w:r>
            <w:proofErr w:type="spellEnd"/>
            <w:r>
              <w:rPr>
                <w:color w:val="30D2A9" w:themeColor="accent2"/>
                <w:lang w:val="fr-CH"/>
              </w:rPr>
              <w:t xml:space="preserve"> tuteur-</w:t>
            </w:r>
            <w:proofErr w:type="spellStart"/>
            <w:r>
              <w:rPr>
                <w:color w:val="30D2A9" w:themeColor="accent2"/>
                <w:lang w:val="fr-CH"/>
              </w:rPr>
              <w:t>rice</w:t>
            </w:r>
            <w:proofErr w:type="spellEnd"/>
            <w:r w:rsidRPr="008A323D">
              <w:rPr>
                <w:color w:val="30D2A9" w:themeColor="accent2"/>
                <w:lang w:val="fr-CH"/>
              </w:rPr>
              <w:t xml:space="preserve"> </w:t>
            </w:r>
            <w:r>
              <w:rPr>
                <w:color w:val="30D2A9" w:themeColor="accent2"/>
                <w:lang w:val="fr-CH"/>
              </w:rPr>
              <w:t>des volontaires et</w:t>
            </w:r>
            <w:r w:rsidR="007C0097">
              <w:rPr>
                <w:color w:val="30D2A9" w:themeColor="accent2"/>
                <w:lang w:val="fr-CH"/>
              </w:rPr>
              <w:t xml:space="preserve"> décrire</w:t>
            </w:r>
            <w:r>
              <w:rPr>
                <w:color w:val="30D2A9" w:themeColor="accent2"/>
                <w:lang w:val="fr-CH"/>
              </w:rPr>
              <w:t xml:space="preserve"> </w:t>
            </w:r>
            <w:r w:rsidRPr="008A323D">
              <w:rPr>
                <w:color w:val="30D2A9" w:themeColor="accent2"/>
                <w:lang w:val="fr-CH"/>
              </w:rPr>
              <w:t xml:space="preserve">les compétences et savoir-faire </w:t>
            </w:r>
            <w:r>
              <w:rPr>
                <w:color w:val="30D2A9" w:themeColor="accent2"/>
                <w:lang w:val="fr-CH"/>
              </w:rPr>
              <w:t>de ce-cette dernier-</w:t>
            </w:r>
            <w:proofErr w:type="spellStart"/>
            <w:r>
              <w:rPr>
                <w:color w:val="30D2A9" w:themeColor="accent2"/>
                <w:lang w:val="fr-CH"/>
              </w:rPr>
              <w:t>ière</w:t>
            </w:r>
            <w:proofErr w:type="spellEnd"/>
            <w:r>
              <w:rPr>
                <w:color w:val="30D2A9" w:themeColor="accent2"/>
                <w:lang w:val="fr-CH"/>
              </w:rPr>
              <w:t xml:space="preserve"> qui sont pertinentes pour ce rôle.</w:t>
            </w:r>
          </w:p>
        </w:tc>
      </w:tr>
      <w:tr w:rsidR="002107A3" w:rsidRPr="001B3393" w14:paraId="1779A0D8" w14:textId="77777777" w:rsidTr="002107A3">
        <w:sdt>
          <w:sdtPr>
            <w:rPr>
              <w:lang w:val="fr-FR"/>
            </w:rPr>
            <w:id w:val="-1634940251"/>
            <w:placeholder>
              <w:docPart w:val="6F19C3C495094A0E96821397A97F53D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1FD24CC" w14:textId="43BEF6AB" w:rsidR="002107A3" w:rsidRDefault="002107A3" w:rsidP="000917E1">
                <w:pPr>
                  <w:tabs>
                    <w:tab w:val="left" w:pos="1080"/>
                  </w:tabs>
                  <w:rPr>
                    <w:lang w:val="fr-CH"/>
                  </w:rPr>
                </w:pPr>
                <w:r w:rsidRPr="00B84A71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192E5B22" w14:textId="226AE58B" w:rsidR="002107A3" w:rsidRDefault="002107A3" w:rsidP="000917E1">
      <w:pPr>
        <w:tabs>
          <w:tab w:val="left" w:pos="1080"/>
        </w:tabs>
        <w:rPr>
          <w:lang w:val="fr-CH"/>
        </w:rPr>
      </w:pP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8589"/>
      </w:tblGrid>
      <w:tr w:rsidR="0065493E" w:rsidRPr="001B3393" w14:paraId="32729ED9" w14:textId="77777777" w:rsidTr="006C3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</w:tcPr>
          <w:p w14:paraId="2B2480EC" w14:textId="58126013" w:rsidR="0065493E" w:rsidRDefault="0065493E" w:rsidP="006C320A">
            <w:pPr>
              <w:tabs>
                <w:tab w:val="left" w:pos="1800"/>
              </w:tabs>
              <w:rPr>
                <w:lang w:val="fr-FR"/>
              </w:rPr>
            </w:pPr>
            <w:r w:rsidRPr="0065493E">
              <w:rPr>
                <w:color w:val="30D2A9" w:themeColor="accent2"/>
                <w:lang w:val="fr-FR"/>
              </w:rPr>
              <w:t xml:space="preserve">Comment </w:t>
            </w:r>
            <w:r w:rsidR="00B01006">
              <w:rPr>
                <w:color w:val="30D2A9" w:themeColor="accent2"/>
                <w:lang w:val="fr-FR"/>
              </w:rPr>
              <w:t>allez</w:t>
            </w:r>
            <w:r w:rsidRPr="0065493E">
              <w:rPr>
                <w:color w:val="30D2A9" w:themeColor="accent2"/>
                <w:lang w:val="fr-FR"/>
              </w:rPr>
              <w:t>-vous</w:t>
            </w:r>
            <w:r w:rsidR="00B01006">
              <w:rPr>
                <w:color w:val="30D2A9" w:themeColor="accent2"/>
                <w:lang w:val="fr-FR"/>
              </w:rPr>
              <w:t xml:space="preserve"> assurer</w:t>
            </w:r>
            <w:r w:rsidRPr="0065493E">
              <w:rPr>
                <w:color w:val="30D2A9" w:themeColor="accent2"/>
                <w:lang w:val="fr-FR"/>
              </w:rPr>
              <w:t xml:space="preserve"> la continuité des activités</w:t>
            </w:r>
            <w:r>
              <w:rPr>
                <w:color w:val="30D2A9" w:themeColor="accent2"/>
                <w:lang w:val="fr-FR"/>
              </w:rPr>
              <w:t xml:space="preserve"> SVE et le transfert de connaissances liées au programme</w:t>
            </w:r>
            <w:r w:rsidRPr="0065493E">
              <w:rPr>
                <w:color w:val="30D2A9" w:themeColor="accent2"/>
                <w:lang w:val="fr-FR"/>
              </w:rPr>
              <w:t xml:space="preserve"> en cas de changements importants dans la direction ou le personnel ?</w:t>
            </w:r>
          </w:p>
        </w:tc>
      </w:tr>
      <w:tr w:rsidR="0065493E" w:rsidRPr="001B3393" w14:paraId="5256B65F" w14:textId="77777777" w:rsidTr="006C320A">
        <w:sdt>
          <w:sdtPr>
            <w:rPr>
              <w:lang w:val="fr-FR"/>
            </w:rPr>
            <w:id w:val="-1321190979"/>
            <w:placeholder>
              <w:docPart w:val="2EC0D769907249BAA1887F6720C0CAD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89" w:type="dxa"/>
              </w:tcPr>
              <w:p w14:paraId="7244BEC0" w14:textId="77777777" w:rsidR="0065493E" w:rsidRDefault="0065493E" w:rsidP="006C320A">
                <w:pPr>
                  <w:tabs>
                    <w:tab w:val="left" w:pos="1800"/>
                  </w:tabs>
                  <w:rPr>
                    <w:lang w:val="fr-FR"/>
                  </w:rPr>
                </w:pPr>
                <w:r w:rsidRPr="0065493E">
                  <w:rPr>
                    <w:rStyle w:val="Platzhaltertext"/>
                    <w:lang w:val="fr-CH"/>
                  </w:rPr>
                  <w:t>Cliquez ou appuyez ici pour entrer du texte.</w:t>
                </w:r>
              </w:p>
            </w:tc>
          </w:sdtContent>
        </w:sdt>
      </w:tr>
    </w:tbl>
    <w:p w14:paraId="03BE06DD" w14:textId="77777777" w:rsidR="0065493E" w:rsidRDefault="0065493E" w:rsidP="000917E1">
      <w:pPr>
        <w:tabs>
          <w:tab w:val="left" w:pos="1080"/>
        </w:tabs>
        <w:rPr>
          <w:lang w:val="fr-CH"/>
        </w:rPr>
      </w:pPr>
    </w:p>
    <w:p w14:paraId="4D0D9256" w14:textId="1DB4D299" w:rsidR="00842095" w:rsidRDefault="00842095">
      <w:pPr>
        <w:spacing w:after="200" w:line="2" w:lineRule="auto"/>
        <w:rPr>
          <w:lang w:val="fr-CH"/>
        </w:rPr>
      </w:pPr>
      <w:r>
        <w:rPr>
          <w:lang w:val="fr-CH"/>
        </w:rPr>
        <w:br w:type="page"/>
      </w:r>
    </w:p>
    <w:p w14:paraId="611BB363" w14:textId="77777777" w:rsidR="000045FB" w:rsidRPr="00860E8F" w:rsidRDefault="00814C33" w:rsidP="00860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75D" w:themeFill="accent1"/>
        <w:tabs>
          <w:tab w:val="left" w:pos="1080"/>
        </w:tabs>
        <w:rPr>
          <w:b/>
          <w:lang w:val="en-US"/>
        </w:rPr>
      </w:pPr>
      <w:proofErr w:type="spellStart"/>
      <w:r w:rsidRPr="00860E8F">
        <w:rPr>
          <w:b/>
          <w:lang w:val="en-US"/>
        </w:rPr>
        <w:lastRenderedPageBreak/>
        <w:t>Organisation</w:t>
      </w:r>
      <w:proofErr w:type="spellEnd"/>
      <w:r w:rsidRPr="00860E8F">
        <w:rPr>
          <w:b/>
          <w:lang w:val="en-US"/>
        </w:rPr>
        <w:t xml:space="preserve"> de coordination</w:t>
      </w:r>
    </w:p>
    <w:p w14:paraId="4FBBC744" w14:textId="77777777" w:rsidR="00550AD9" w:rsidRDefault="00550AD9" w:rsidP="000045FB">
      <w:pPr>
        <w:tabs>
          <w:tab w:val="left" w:pos="1800"/>
        </w:tabs>
        <w:rPr>
          <w:lang w:val="fr-FR"/>
        </w:rPr>
      </w:pPr>
    </w:p>
    <w:tbl>
      <w:tblPr>
        <w:tblStyle w:val="MovetiaStandard"/>
        <w:tblW w:w="0" w:type="auto"/>
        <w:tblBorders>
          <w:bottom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9"/>
        <w:gridCol w:w="10"/>
      </w:tblGrid>
      <w:tr w:rsidR="00550AD9" w:rsidRPr="003E639A" w14:paraId="133408B9" w14:textId="77777777" w:rsidTr="004B465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F06A12" w:rsidRPr="001B3393" w14:paraId="1425E6E0" w14:textId="77777777" w:rsidTr="004B465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94" w:type="dxa"/>
                </w:tcPr>
                <w:p w14:paraId="47F16E6B" w14:textId="16ADE620" w:rsidR="00F06A12" w:rsidRPr="00F06A12" w:rsidRDefault="00081E99" w:rsidP="005214D9">
                  <w:pPr>
                    <w:pStyle w:val="Aufzhlung1"/>
                    <w:numPr>
                      <w:ilvl w:val="0"/>
                      <w:numId w:val="0"/>
                    </w:numPr>
                    <w:tabs>
                      <w:tab w:val="left" w:pos="7513"/>
                    </w:tabs>
                    <w:contextualSpacing w:val="0"/>
                    <w:rPr>
                      <w:color w:val="30D2A9" w:themeColor="accent2"/>
                      <w:lang w:val="fr-CH"/>
                    </w:rPr>
                  </w:pPr>
                  <w:r w:rsidRPr="004B465D">
                    <w:rPr>
                      <w:color w:val="30D2A9" w:themeColor="accent2"/>
                      <w:lang w:val="fr-CH"/>
                    </w:rPr>
                    <w:t xml:space="preserve">Avez-vous déjà </w:t>
                  </w:r>
                  <w:r w:rsidR="004B465D" w:rsidRPr="004B465D">
                    <w:rPr>
                      <w:color w:val="30D2A9" w:themeColor="accent2"/>
                      <w:lang w:val="fr-CH"/>
                    </w:rPr>
                    <w:t>coordonn</w:t>
                  </w:r>
                  <w:r w:rsidR="004B465D">
                    <w:rPr>
                      <w:color w:val="30D2A9" w:themeColor="accent2"/>
                      <w:lang w:val="fr-CH"/>
                    </w:rPr>
                    <w:t>é</w:t>
                  </w:r>
                  <w:r w:rsidRPr="004B465D">
                    <w:rPr>
                      <w:color w:val="30D2A9" w:themeColor="accent2"/>
                      <w:lang w:val="fr-CH"/>
                    </w:rPr>
                    <w:t xml:space="preserve"> de</w:t>
                  </w:r>
                  <w:r w:rsidR="004B465D" w:rsidRPr="004B465D">
                    <w:rPr>
                      <w:color w:val="30D2A9" w:themeColor="accent2"/>
                      <w:lang w:val="fr-CH"/>
                    </w:rPr>
                    <w:t>s</w:t>
                  </w:r>
                  <w:r w:rsidRPr="004B465D">
                    <w:rPr>
                      <w:color w:val="30D2A9" w:themeColor="accent2"/>
                      <w:lang w:val="fr-CH"/>
                    </w:rPr>
                    <w:t xml:space="preserve"> projets </w:t>
                  </w:r>
                  <w:r w:rsidR="004B465D" w:rsidRPr="004B465D">
                    <w:rPr>
                      <w:color w:val="30D2A9" w:themeColor="accent2"/>
                      <w:lang w:val="fr-CH"/>
                    </w:rPr>
                    <w:t>impliquant</w:t>
                  </w:r>
                  <w:r w:rsidRPr="004B465D">
                    <w:rPr>
                      <w:color w:val="30D2A9" w:themeColor="accent2"/>
                      <w:lang w:val="fr-CH"/>
                    </w:rPr>
                    <w:t xml:space="preserve"> plusieurs </w:t>
                  </w:r>
                  <w:r w:rsidR="00253C11" w:rsidRPr="004B465D">
                    <w:rPr>
                      <w:color w:val="30D2A9" w:themeColor="accent2"/>
                      <w:lang w:val="fr-CH"/>
                    </w:rPr>
                    <w:t>organisations ?</w:t>
                  </w:r>
                </w:p>
              </w:tc>
            </w:tr>
          </w:tbl>
          <w:p w14:paraId="71D854A4" w14:textId="01ADF28C" w:rsidR="00550AD9" w:rsidRPr="004B465D" w:rsidRDefault="001B3393" w:rsidP="003D4E2A">
            <w:pPr>
              <w:tabs>
                <w:tab w:val="left" w:pos="284"/>
                <w:tab w:val="left" w:pos="1134"/>
                <w:tab w:val="left" w:pos="1418"/>
              </w:tabs>
              <w:rPr>
                <w:color w:val="30D2A9" w:themeColor="accent2"/>
                <w:lang w:val="fr-CH"/>
              </w:rPr>
            </w:pPr>
            <w:sdt>
              <w:sdtPr>
                <w:rPr>
                  <w:color w:val="30D2A9" w:themeColor="accent2"/>
                  <w:lang w:val="fr-CH"/>
                </w:rPr>
                <w:id w:val="177852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>
                  <w:rPr>
                    <w:rFonts w:ascii="MS Gothic" w:eastAsia="MS Gothic" w:hAnsi="MS Gothic" w:hint="eastAsia"/>
                    <w:color w:val="30D2A9" w:themeColor="accent2"/>
                    <w:lang w:val="fr-CH"/>
                  </w:rPr>
                  <w:t>☐</w:t>
                </w:r>
              </w:sdtContent>
            </w:sdt>
            <w:r w:rsidR="003D4E2A">
              <w:rPr>
                <w:color w:val="30D2A9" w:themeColor="accent2"/>
                <w:lang w:val="fr-CH"/>
              </w:rPr>
              <w:tab/>
            </w:r>
            <w:r w:rsidR="003D4E2A" w:rsidRPr="003D4E2A">
              <w:rPr>
                <w:color w:val="808080" w:themeColor="background1" w:themeShade="80"/>
                <w:lang w:val="fr-CH"/>
              </w:rPr>
              <w:t>oui</w:t>
            </w:r>
            <w:r w:rsidR="003D4E2A">
              <w:rPr>
                <w:color w:val="808080" w:themeColor="background1" w:themeShade="80"/>
                <w:lang w:val="fr-CH"/>
              </w:rPr>
              <w:tab/>
            </w:r>
            <w:sdt>
              <w:sdtPr>
                <w:rPr>
                  <w:color w:val="30D2A9"/>
                  <w:lang w:val="fr-CH"/>
                </w:rPr>
                <w:id w:val="-163570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2A" w:rsidRPr="003D4E2A">
                  <w:rPr>
                    <w:rFonts w:ascii="MS Gothic" w:eastAsia="MS Gothic" w:hAnsi="MS Gothic" w:hint="eastAsia"/>
                    <w:color w:val="30D2A9"/>
                    <w:lang w:val="fr-CH"/>
                  </w:rPr>
                  <w:t>☐</w:t>
                </w:r>
              </w:sdtContent>
            </w:sdt>
            <w:r w:rsidR="003D4E2A">
              <w:rPr>
                <w:color w:val="808080" w:themeColor="background1" w:themeShade="80"/>
                <w:lang w:val="fr-CH"/>
              </w:rPr>
              <w:tab/>
            </w:r>
            <w:r w:rsidR="003D4E2A" w:rsidRPr="003D4E2A">
              <w:rPr>
                <w:color w:val="808080" w:themeColor="background1" w:themeShade="80"/>
                <w:lang w:val="fr-CH"/>
              </w:rPr>
              <w:t>non</w:t>
            </w:r>
          </w:p>
        </w:tc>
      </w:tr>
      <w:tr w:rsidR="004B465D" w:rsidRPr="001B3393" w14:paraId="48C1677B" w14:textId="77777777" w:rsidTr="004B465D">
        <w:trPr>
          <w:gridAfter w:val="1"/>
          <w:wAfter w:w="10" w:type="dxa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32AD9888" w14:textId="44D2818E" w:rsidR="004B465D" w:rsidRPr="004B465D" w:rsidRDefault="00852B8A">
            <w:pPr>
              <w:pStyle w:val="Aufzhlung1"/>
              <w:numPr>
                <w:ilvl w:val="0"/>
                <w:numId w:val="0"/>
              </w:numPr>
              <w:tabs>
                <w:tab w:val="left" w:pos="7513"/>
              </w:tabs>
              <w:contextualSpacing w:val="0"/>
              <w:rPr>
                <w:lang w:val="fr-CH"/>
              </w:rPr>
            </w:pPr>
            <w:r>
              <w:rPr>
                <w:lang w:val="fr-CH"/>
              </w:rPr>
              <w:t xml:space="preserve">(Si oui) </w:t>
            </w:r>
            <w:r w:rsidR="004B465D">
              <w:rPr>
                <w:lang w:val="fr-CH"/>
              </w:rPr>
              <w:t>Décrivez brièvement votre expérience en la matière</w:t>
            </w:r>
            <w:r w:rsidR="005214D9">
              <w:rPr>
                <w:lang w:val="fr-CH"/>
              </w:rPr>
              <w:t>.</w:t>
            </w:r>
          </w:p>
        </w:tc>
      </w:tr>
      <w:tr w:rsidR="004B465D" w:rsidRPr="001B3393" w14:paraId="5776D648" w14:textId="77777777" w:rsidTr="004B465D">
        <w:trPr>
          <w:gridAfter w:val="1"/>
          <w:wAfter w:w="1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227E0447" w14:textId="368BEAAB" w:rsidR="004B465D" w:rsidRDefault="001B3393" w:rsidP="00A64A5E">
            <w:pPr>
              <w:pStyle w:val="Aufzhlung1"/>
              <w:numPr>
                <w:ilvl w:val="0"/>
                <w:numId w:val="0"/>
              </w:numPr>
              <w:tabs>
                <w:tab w:val="left" w:pos="5771"/>
              </w:tabs>
              <w:contextualSpacing w:val="0"/>
              <w:rPr>
                <w:lang w:val="fr-CH"/>
              </w:rPr>
            </w:pPr>
            <w:sdt>
              <w:sdtPr>
                <w:rPr>
                  <w:lang w:val="fr-FR"/>
                </w:rPr>
                <w:id w:val="168694827"/>
                <w:placeholder>
                  <w:docPart w:val="FC25EFFB801541E8B0708ECEEE3AE2B7"/>
                </w:placeholder>
                <w:showingPlcHdr/>
              </w:sdtPr>
              <w:sdtEndPr/>
              <w:sdtContent>
                <w:r w:rsidR="004B465D"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A64A5E" w:rsidRPr="001B3393" w14:paraId="553B6B6D" w14:textId="77777777" w:rsidTr="004B465D">
        <w:trPr>
          <w:gridAfter w:val="1"/>
          <w:wAfter w:w="1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6AFBB429" w14:textId="3951F6CB" w:rsidR="00A64A5E" w:rsidRPr="00895E55" w:rsidRDefault="00A64A5E" w:rsidP="00A64A5E">
            <w:pPr>
              <w:pStyle w:val="Aufzhlung1"/>
              <w:numPr>
                <w:ilvl w:val="0"/>
                <w:numId w:val="0"/>
              </w:numPr>
              <w:tabs>
                <w:tab w:val="left" w:pos="5771"/>
              </w:tabs>
              <w:contextualSpacing w:val="0"/>
              <w:rPr>
                <w:highlight w:val="green"/>
                <w:lang w:val="fr-FR"/>
              </w:rPr>
            </w:pPr>
            <w:r w:rsidRPr="00852B8A">
              <w:rPr>
                <w:lang w:val="fr-FR"/>
              </w:rPr>
              <w:t>Décrivez comment vous comptez coopérer avec vos partenaires ? Quelle répartition des tâches</w:t>
            </w:r>
            <w:r w:rsidR="003733F9" w:rsidRPr="00852B8A">
              <w:rPr>
                <w:lang w:val="fr-FR"/>
              </w:rPr>
              <w:t xml:space="preserve"> et du financement</w:t>
            </w:r>
            <w:r w:rsidRPr="00852B8A">
              <w:rPr>
                <w:lang w:val="fr-FR"/>
              </w:rPr>
              <w:t xml:space="preserve"> prévoyez-vous de mettre en place ?</w:t>
            </w:r>
            <w:r w:rsidR="00777E35" w:rsidRPr="00852B8A">
              <w:rPr>
                <w:lang w:val="fr-FR"/>
              </w:rPr>
              <w:t xml:space="preserve"> </w:t>
            </w:r>
          </w:p>
        </w:tc>
      </w:tr>
      <w:tr w:rsidR="00895E55" w:rsidRPr="001B3393" w14:paraId="3DE0E81A" w14:textId="77777777" w:rsidTr="004B465D">
        <w:trPr>
          <w:gridAfter w:val="1"/>
          <w:wAfter w:w="10" w:type="dxa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9" w:type="dxa"/>
          </w:tcPr>
          <w:p w14:paraId="6653F4BD" w14:textId="55A4BCEE" w:rsidR="00895E55" w:rsidRPr="00895E55" w:rsidRDefault="001B3393" w:rsidP="00A64A5E">
            <w:pPr>
              <w:pStyle w:val="Aufzhlung1"/>
              <w:numPr>
                <w:ilvl w:val="0"/>
                <w:numId w:val="0"/>
              </w:numPr>
              <w:tabs>
                <w:tab w:val="left" w:pos="5771"/>
              </w:tabs>
              <w:contextualSpacing w:val="0"/>
              <w:rPr>
                <w:highlight w:val="green"/>
                <w:lang w:val="fr-FR"/>
              </w:rPr>
            </w:pPr>
            <w:sdt>
              <w:sdtPr>
                <w:rPr>
                  <w:lang w:val="fr-FR"/>
                </w:rPr>
                <w:id w:val="-737870256"/>
                <w:placeholder>
                  <w:docPart w:val="1472B65C448743F5B49040E4DBAECA7E"/>
                </w:placeholder>
                <w:showingPlcHdr/>
              </w:sdtPr>
              <w:sdtEndPr/>
              <w:sdtContent>
                <w:r w:rsidR="00895E55" w:rsidRPr="003D4E2A">
                  <w:rPr>
                    <w:rStyle w:val="Platzhaltertext"/>
                    <w:color w:val="808080" w:themeColor="background1" w:themeShade="80"/>
                    <w:lang w:val="fr-CH"/>
                  </w:rPr>
                  <w:t>Cliquez ou appuyez ici pour entrer du texte.</w:t>
                </w:r>
              </w:sdtContent>
            </w:sdt>
          </w:p>
        </w:tc>
      </w:tr>
      <w:tr w:rsidR="004B465D" w:rsidRPr="001B3393" w14:paraId="45A1149C" w14:textId="77777777" w:rsidTr="00703516">
        <w:tblPrEx>
          <w:tblBorders>
            <w:bottom w:val="single" w:sz="4" w:space="0" w:color="auto"/>
            <w:insideV w:val="none" w:sz="0" w:space="0" w:color="auto"/>
          </w:tblBorders>
        </w:tblPrEx>
        <w:trPr>
          <w:trHeight w:val="1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2"/>
            <w:tcBorders>
              <w:top w:val="single" w:sz="4" w:space="0" w:color="auto"/>
              <w:bottom w:val="nil"/>
            </w:tcBorders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8494"/>
            </w:tblGrid>
            <w:tr w:rsidR="004B465D" w:rsidRPr="001B3393" w14:paraId="306B831D" w14:textId="77777777" w:rsidTr="006C320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94" w:type="dxa"/>
                </w:tcPr>
                <w:tbl>
                  <w:tblPr>
                    <w:tblStyle w:val="MovetiaStandar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409"/>
                  </w:tblGrid>
                  <w:tr w:rsidR="004B465D" w:rsidRPr="001B3393" w14:paraId="4682BED0" w14:textId="77777777" w:rsidTr="004B465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419" w:type="dxa"/>
                      </w:tcPr>
                      <w:p w14:paraId="785741C3" w14:textId="3316A448" w:rsidR="004B465D" w:rsidRPr="004B465D" w:rsidRDefault="004B465D" w:rsidP="004B465D">
                        <w:pPr>
                          <w:tabs>
                            <w:tab w:val="left" w:pos="1800"/>
                          </w:tabs>
                          <w:rPr>
                            <w:color w:val="30D2A9" w:themeColor="accent2"/>
                            <w:lang w:val="fr-FR"/>
                          </w:rPr>
                        </w:pPr>
                        <w:r w:rsidRPr="004B465D">
                          <w:rPr>
                            <w:color w:val="30D2A9" w:themeColor="accent2"/>
                            <w:lang w:val="fr-FR"/>
                          </w:rPr>
                          <w:t>Savez-vous déjà avec quelles organisations suisses</w:t>
                        </w:r>
                        <w:r>
                          <w:rPr>
                            <w:color w:val="30D2A9" w:themeColor="accent2"/>
                            <w:lang w:val="fr-FR"/>
                          </w:rPr>
                          <w:t xml:space="preserve"> vous allez collaborer</w:t>
                        </w:r>
                        <w:r w:rsidRPr="004B465D">
                          <w:rPr>
                            <w:color w:val="30D2A9" w:themeColor="accent2"/>
                            <w:lang w:val="fr-FR"/>
                          </w:rPr>
                          <w:t xml:space="preserve"> ? </w:t>
                        </w:r>
                      </w:p>
                    </w:tc>
                  </w:tr>
                  <w:tr w:rsidR="004B465D" w:rsidRPr="001B3393" w14:paraId="2A886047" w14:textId="77777777" w:rsidTr="004B465D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419" w:type="dxa"/>
                      </w:tcPr>
                      <w:p w14:paraId="20DF1DD6" w14:textId="0FF14792" w:rsidR="004B465D" w:rsidRPr="004B465D" w:rsidRDefault="001B3393" w:rsidP="003D4E2A">
                        <w:pPr>
                          <w:tabs>
                            <w:tab w:val="left" w:pos="284"/>
                            <w:tab w:val="left" w:pos="1134"/>
                            <w:tab w:val="left" w:pos="1418"/>
                          </w:tabs>
                          <w:rPr>
                            <w:color w:val="A6A6A6" w:themeColor="background1" w:themeShade="A6"/>
                            <w:lang w:val="fr-FR"/>
                          </w:rPr>
                        </w:pPr>
                        <w:sdt>
                          <w:sdtPr>
                            <w:rPr>
                              <w:color w:val="30D2A9"/>
                              <w:lang w:val="fr-FR"/>
                            </w:rPr>
                            <w:id w:val="18139792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D4E2A" w:rsidRPr="003D4E2A">
                              <w:rPr>
                                <w:rFonts w:ascii="MS Gothic" w:eastAsia="MS Gothic" w:hAnsi="MS Gothic" w:hint="eastAsia"/>
                                <w:color w:val="30D2A9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 w:rsidR="003D4E2A" w:rsidRPr="003D4E2A">
                          <w:rPr>
                            <w:color w:val="30D2A9"/>
                            <w:lang w:val="fr-FR"/>
                          </w:rPr>
                          <w:tab/>
                        </w:r>
                        <w:r w:rsidR="003D4E2A" w:rsidRPr="003D4E2A">
                          <w:rPr>
                            <w:color w:val="808080" w:themeColor="background1" w:themeShade="80"/>
                            <w:lang w:val="fr-FR"/>
                          </w:rPr>
                          <w:t>oui</w:t>
                        </w:r>
                        <w:r w:rsidR="003D4E2A" w:rsidRPr="003D4E2A">
                          <w:rPr>
                            <w:color w:val="30D2A9"/>
                            <w:lang w:val="fr-FR"/>
                          </w:rPr>
                          <w:tab/>
                        </w:r>
                        <w:sdt>
                          <w:sdtPr>
                            <w:rPr>
                              <w:color w:val="30D2A9"/>
                              <w:lang w:val="fr-FR"/>
                            </w:rPr>
                            <w:id w:val="-1773517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3D4E2A" w:rsidRPr="003D4E2A">
                              <w:rPr>
                                <w:rFonts w:ascii="MS Gothic" w:eastAsia="MS Gothic" w:hAnsi="MS Gothic" w:hint="eastAsia"/>
                                <w:color w:val="30D2A9"/>
                                <w:lang w:val="fr-FR"/>
                              </w:rPr>
                              <w:t>☐</w:t>
                            </w:r>
                          </w:sdtContent>
                        </w:sdt>
                        <w:r w:rsidR="003D4E2A" w:rsidRPr="003D4E2A">
                          <w:rPr>
                            <w:color w:val="30D2A9"/>
                            <w:lang w:val="fr-FR"/>
                          </w:rPr>
                          <w:tab/>
                        </w:r>
                        <w:r w:rsidR="003D4E2A" w:rsidRPr="003D4E2A">
                          <w:rPr>
                            <w:color w:val="808080" w:themeColor="background1" w:themeShade="80"/>
                            <w:lang w:val="fr-FR"/>
                          </w:rPr>
                          <w:t>non</w:t>
                        </w:r>
                      </w:p>
                    </w:tc>
                  </w:tr>
                </w:tbl>
                <w:p w14:paraId="1399E19B" w14:textId="1B8778F2" w:rsidR="004B465D" w:rsidRPr="004B465D" w:rsidRDefault="004B465D" w:rsidP="004B465D">
                  <w:pPr>
                    <w:tabs>
                      <w:tab w:val="left" w:pos="1800"/>
                    </w:tabs>
                    <w:rPr>
                      <w:color w:val="30D2A9" w:themeColor="accent2"/>
                      <w:lang w:val="fr-FR"/>
                    </w:rPr>
                  </w:pPr>
                  <w:r w:rsidRPr="004B465D">
                    <w:rPr>
                      <w:color w:val="30D2A9" w:themeColor="accent2"/>
                      <w:lang w:val="fr-FR"/>
                    </w:rPr>
                    <w:t>Si oui</w:t>
                  </w:r>
                  <w:r>
                    <w:rPr>
                      <w:color w:val="30D2A9" w:themeColor="accent2"/>
                      <w:lang w:val="fr-FR"/>
                    </w:rPr>
                    <w:t> :</w:t>
                  </w:r>
                </w:p>
                <w:p w14:paraId="68E60144" w14:textId="30A1A9B1" w:rsidR="004B465D" w:rsidRPr="006C320A" w:rsidRDefault="004B465D" w:rsidP="004B465D">
                  <w:pPr>
                    <w:tabs>
                      <w:tab w:val="left" w:pos="1800"/>
                    </w:tabs>
                    <w:rPr>
                      <w:color w:val="A6A6A6" w:themeColor="background1" w:themeShade="A6"/>
                      <w:lang w:val="fr-FR"/>
                    </w:rPr>
                  </w:pPr>
                  <w:r w:rsidRPr="003D4E2A">
                    <w:rPr>
                      <w:color w:val="30D2A9"/>
                      <w:lang w:val="fr-FR"/>
                    </w:rPr>
                    <w:t>nom de l’organisation</w:t>
                  </w:r>
                  <w:r w:rsidR="006C320A" w:rsidRPr="003D4E2A">
                    <w:rPr>
                      <w:color w:val="30D2A9"/>
                      <w:lang w:val="fr-FR"/>
                    </w:rPr>
                    <w:t xml:space="preserve"> : </w:t>
                  </w:r>
                  <w:sdt>
                    <w:sdtPr>
                      <w:rPr>
                        <w:color w:val="A6A6A6" w:themeColor="background1" w:themeShade="A6"/>
                        <w:lang w:val="fr-FR"/>
                      </w:rPr>
                      <w:id w:val="-204877331"/>
                      <w:placeholder>
                        <w:docPart w:val="09889289312D4141BE7A59472D396231"/>
                      </w:placeholder>
                      <w:showingPlcHdr/>
                    </w:sdtPr>
                    <w:sdtEndPr/>
                    <w:sdtContent>
                      <w:r w:rsidR="006C320A" w:rsidRPr="003D4E2A">
                        <w:rPr>
                          <w:rStyle w:val="Platzhaltertext"/>
                          <w:color w:val="808080" w:themeColor="background1" w:themeShade="80"/>
                          <w:lang w:val="fr-CH"/>
                        </w:rPr>
                        <w:t>Cliquez ou appuyez ici pour entrer du texte.</w:t>
                      </w:r>
                    </w:sdtContent>
                  </w:sdt>
                </w:p>
                <w:p w14:paraId="3DD5069D" w14:textId="79ACAE63" w:rsidR="004B465D" w:rsidRPr="00253C11" w:rsidRDefault="004B465D" w:rsidP="004B465D">
                  <w:pPr>
                    <w:tabs>
                      <w:tab w:val="left" w:pos="1800"/>
                    </w:tabs>
                    <w:rPr>
                      <w:color w:val="A6A6A6" w:themeColor="background1" w:themeShade="A6"/>
                      <w:lang w:val="fr-FR"/>
                    </w:rPr>
                  </w:pPr>
                  <w:r w:rsidRPr="003D4E2A">
                    <w:rPr>
                      <w:color w:val="30D2A9"/>
                      <w:lang w:val="fr-FR"/>
                    </w:rPr>
                    <w:t xml:space="preserve">numéro d’accréditation </w:t>
                  </w:r>
                  <w:r w:rsidR="005214D9" w:rsidRPr="003D4E2A">
                    <w:rPr>
                      <w:color w:val="30D2A9"/>
                      <w:lang w:val="fr-FR"/>
                    </w:rPr>
                    <w:t>(</w:t>
                  </w:r>
                  <w:r w:rsidRPr="003D4E2A">
                    <w:rPr>
                      <w:color w:val="30D2A9"/>
                      <w:lang w:val="fr-FR"/>
                    </w:rPr>
                    <w:t>si déjà connu)</w:t>
                  </w:r>
                  <w:r w:rsidR="006C320A" w:rsidRPr="003D4E2A">
                    <w:rPr>
                      <w:color w:val="30D2A9"/>
                      <w:lang w:val="fr-FR"/>
                    </w:rPr>
                    <w:t xml:space="preserve"> :  </w:t>
                  </w:r>
                  <w:sdt>
                    <w:sdtPr>
                      <w:rPr>
                        <w:lang w:val="fr-FR"/>
                      </w:rPr>
                      <w:id w:val="-388731539"/>
                      <w:placeholder>
                        <w:docPart w:val="369F07E159CF4578AACDBE41E9F6C1BD"/>
                      </w:placeholder>
                      <w:showingPlcHdr/>
                    </w:sdtPr>
                    <w:sdtEndPr/>
                    <w:sdtContent>
                      <w:r w:rsidR="006C320A" w:rsidRPr="003D4E2A">
                        <w:rPr>
                          <w:rStyle w:val="Platzhaltertext"/>
                          <w:color w:val="808080" w:themeColor="background1" w:themeShade="80"/>
                          <w:lang w:val="fr-CH"/>
                        </w:rPr>
                        <w:t>Cliquez ou appuyez ici pour entrer du texte.</w:t>
                      </w:r>
                    </w:sdtContent>
                  </w:sdt>
                  <w:r w:rsidRPr="00F06A12" w:rsidDel="00C2417F">
                    <w:rPr>
                      <w:color w:val="30D2A9" w:themeColor="accent2"/>
                      <w:lang w:val="fr-CH"/>
                    </w:rPr>
                    <w:t xml:space="preserve"> </w:t>
                  </w:r>
                </w:p>
              </w:tc>
            </w:tr>
          </w:tbl>
          <w:p w14:paraId="319F4183" w14:textId="0A624361" w:rsidR="004B465D" w:rsidRDefault="004B465D" w:rsidP="004B465D">
            <w:pPr>
              <w:tabs>
                <w:tab w:val="left" w:pos="1800"/>
              </w:tabs>
              <w:rPr>
                <w:lang w:val="fr-FR"/>
              </w:rPr>
            </w:pPr>
          </w:p>
        </w:tc>
      </w:tr>
    </w:tbl>
    <w:p w14:paraId="37551D14" w14:textId="77777777" w:rsidR="004B465D" w:rsidRDefault="004B465D" w:rsidP="001B3393">
      <w:pPr>
        <w:tabs>
          <w:tab w:val="left" w:pos="1800"/>
        </w:tabs>
        <w:rPr>
          <w:lang w:val="fr-FR"/>
        </w:rPr>
      </w:pPr>
      <w:bookmarkStart w:id="0" w:name="_GoBack"/>
      <w:bookmarkEnd w:id="0"/>
    </w:p>
    <w:sectPr w:rsidR="004B465D" w:rsidSect="001B3393"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9B889" w16cex:dateUtc="2023-02-17T07:25:00Z"/>
  <w16cex:commentExtensible w16cex:durableId="2799B8A6" w16cex:dateUtc="2023-02-17T07:26:00Z"/>
  <w16cex:commentExtensible w16cex:durableId="2799B8F3" w16cex:dateUtc="2023-02-17T07:27:00Z"/>
  <w16cex:commentExtensible w16cex:durableId="2799B94A" w16cex:dateUtc="2023-02-17T07:28:00Z"/>
  <w16cex:commentExtensible w16cex:durableId="2799B9D5" w16cex:dateUtc="2023-02-17T07:31:00Z"/>
  <w16cex:commentExtensible w16cex:durableId="2799BA98" w16cex:dateUtc="2023-02-17T07:34:00Z"/>
  <w16cex:commentExtensible w16cex:durableId="2799BB3F" w16cex:dateUtc="2023-02-17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8BD14" w14:textId="77777777" w:rsidR="00BA15D7" w:rsidRDefault="00BA15D7" w:rsidP="00F91D37">
      <w:pPr>
        <w:spacing w:line="240" w:lineRule="auto"/>
      </w:pPr>
      <w:r>
        <w:separator/>
      </w:r>
    </w:p>
  </w:endnote>
  <w:endnote w:type="continuationSeparator" w:id="0">
    <w:p w14:paraId="13498ABD" w14:textId="77777777" w:rsidR="00BA15D7" w:rsidRDefault="00BA15D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3D1F0" w14:textId="77777777" w:rsidR="00BA15D7" w:rsidRPr="0025086B" w:rsidRDefault="00BA15D7" w:rsidP="0025086B">
      <w:pPr>
        <w:pStyle w:val="Fuzeile"/>
        <w:rPr>
          <w:color w:val="000000" w:themeColor="text1"/>
        </w:rPr>
      </w:pPr>
    </w:p>
  </w:footnote>
  <w:footnote w:type="continuationSeparator" w:id="0">
    <w:p w14:paraId="29D79B83" w14:textId="77777777" w:rsidR="00BA15D7" w:rsidRDefault="00BA15D7" w:rsidP="00F91D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02FF0"/>
    <w:multiLevelType w:val="hybridMultilevel"/>
    <w:tmpl w:val="95569EE0"/>
    <w:lvl w:ilvl="0" w:tplc="E846765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841C67"/>
    <w:multiLevelType w:val="hybridMultilevel"/>
    <w:tmpl w:val="977E20A0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523B04"/>
    <w:multiLevelType w:val="hybridMultilevel"/>
    <w:tmpl w:val="C79C4186"/>
    <w:lvl w:ilvl="0" w:tplc="5A7A84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53935"/>
    <w:multiLevelType w:val="hybridMultilevel"/>
    <w:tmpl w:val="1B38B468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3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22874E6"/>
    <w:multiLevelType w:val="hybridMultilevel"/>
    <w:tmpl w:val="F1F8741C"/>
    <w:lvl w:ilvl="0" w:tplc="5F68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AE06DE1"/>
    <w:multiLevelType w:val="multilevel"/>
    <w:tmpl w:val="F69697B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Calibri" w:hAnsi="Calibri" w:cs="Times New Roman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kkurat Pro" w:hAnsi="Akkurat Pro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="Arial" w:hAnsi="Arial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BB24CD9"/>
    <w:multiLevelType w:val="hybridMultilevel"/>
    <w:tmpl w:val="B9EAEC04"/>
    <w:lvl w:ilvl="0" w:tplc="5F2CB35A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2814B4"/>
    <w:multiLevelType w:val="hybridMultilevel"/>
    <w:tmpl w:val="D74AC91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2155D"/>
    <w:multiLevelType w:val="hybridMultilevel"/>
    <w:tmpl w:val="8B5E0CEA"/>
    <w:lvl w:ilvl="0" w:tplc="2B083506">
      <w:numFmt w:val="bullet"/>
      <w:lvlText w:val="-"/>
      <w:lvlJc w:val="left"/>
      <w:pPr>
        <w:ind w:left="720" w:hanging="360"/>
      </w:pPr>
      <w:rPr>
        <w:rFonts w:ascii="Akkurat Pro" w:eastAsiaTheme="minorHAnsi" w:hAnsi="Akkurat Pro" w:cstheme="minorBidi" w:hint="default"/>
        <w:color w:val="80808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94A612D"/>
    <w:multiLevelType w:val="hybridMultilevel"/>
    <w:tmpl w:val="8E4432E4"/>
    <w:lvl w:ilvl="0" w:tplc="5F6884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21"/>
  </w:num>
  <w:num w:numId="13">
    <w:abstractNumId w:val="17"/>
  </w:num>
  <w:num w:numId="14">
    <w:abstractNumId w:val="34"/>
  </w:num>
  <w:num w:numId="15">
    <w:abstractNumId w:val="32"/>
  </w:num>
  <w:num w:numId="16">
    <w:abstractNumId w:val="13"/>
  </w:num>
  <w:num w:numId="17">
    <w:abstractNumId w:val="18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6"/>
  </w:num>
  <w:num w:numId="21">
    <w:abstractNumId w:val="25"/>
  </w:num>
  <w:num w:numId="22">
    <w:abstractNumId w:val="23"/>
  </w:num>
  <w:num w:numId="23">
    <w:abstractNumId w:val="14"/>
  </w:num>
  <w:num w:numId="24">
    <w:abstractNumId w:val="20"/>
  </w:num>
  <w:num w:numId="25">
    <w:abstractNumId w:val="31"/>
  </w:num>
  <w:num w:numId="26">
    <w:abstractNumId w:val="11"/>
  </w:num>
  <w:num w:numId="27">
    <w:abstractNumId w:val="20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22"/>
  </w:num>
  <w:num w:numId="29">
    <w:abstractNumId w:val="22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24"/>
  </w:num>
  <w:num w:numId="31">
    <w:abstractNumId w:val="33"/>
  </w:num>
  <w:num w:numId="32">
    <w:abstractNumId w:val="10"/>
  </w:num>
  <w:num w:numId="33">
    <w:abstractNumId w:val="19"/>
  </w:num>
  <w:num w:numId="34">
    <w:abstractNumId w:val="12"/>
  </w:num>
  <w:num w:numId="35">
    <w:abstractNumId w:val="28"/>
  </w:num>
  <w:num w:numId="36">
    <w:abstractNumId w:val="27"/>
  </w:num>
  <w:num w:numId="37">
    <w:abstractNumId w:val="15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it-CH" w:vendorID="64" w:dllVersion="4096" w:nlCheck="1" w:checkStyle="0"/>
  <w:activeWritingStyle w:appName="MSWord" w:lang="de-CH" w:vendorID="64" w:dllVersion="4096" w:nlCheck="1" w:checkStyle="0"/>
  <w:activeWritingStyle w:appName="MSWord" w:lang="fr-FR" w:vendorID="64" w:dllVersion="0" w:nlCheck="1" w:checkStyle="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66"/>
    <w:rsid w:val="000025D7"/>
    <w:rsid w:val="00002978"/>
    <w:rsid w:val="000045FB"/>
    <w:rsid w:val="0001010F"/>
    <w:rsid w:val="00017C67"/>
    <w:rsid w:val="0002210A"/>
    <w:rsid w:val="00025ED3"/>
    <w:rsid w:val="000266B7"/>
    <w:rsid w:val="00034AB1"/>
    <w:rsid w:val="000409C8"/>
    <w:rsid w:val="00041700"/>
    <w:rsid w:val="0005622D"/>
    <w:rsid w:val="00061A06"/>
    <w:rsid w:val="00063BC2"/>
    <w:rsid w:val="000655CC"/>
    <w:rsid w:val="000701F1"/>
    <w:rsid w:val="00071780"/>
    <w:rsid w:val="000765D1"/>
    <w:rsid w:val="0007716D"/>
    <w:rsid w:val="00081E99"/>
    <w:rsid w:val="00085827"/>
    <w:rsid w:val="000877DE"/>
    <w:rsid w:val="00087914"/>
    <w:rsid w:val="00091761"/>
    <w:rsid w:val="000917E1"/>
    <w:rsid w:val="00094131"/>
    <w:rsid w:val="00096E8E"/>
    <w:rsid w:val="000B1B0F"/>
    <w:rsid w:val="000B595D"/>
    <w:rsid w:val="000C22A4"/>
    <w:rsid w:val="000C49C1"/>
    <w:rsid w:val="000C6F4A"/>
    <w:rsid w:val="000D1743"/>
    <w:rsid w:val="000E2B9E"/>
    <w:rsid w:val="000E33D0"/>
    <w:rsid w:val="000E756F"/>
    <w:rsid w:val="000F38F7"/>
    <w:rsid w:val="000F409E"/>
    <w:rsid w:val="000F4867"/>
    <w:rsid w:val="00100337"/>
    <w:rsid w:val="001022F9"/>
    <w:rsid w:val="00102345"/>
    <w:rsid w:val="0010663D"/>
    <w:rsid w:val="00106688"/>
    <w:rsid w:val="00107F09"/>
    <w:rsid w:val="001134C7"/>
    <w:rsid w:val="00113CB8"/>
    <w:rsid w:val="0012151C"/>
    <w:rsid w:val="00122DE4"/>
    <w:rsid w:val="001375AB"/>
    <w:rsid w:val="00140713"/>
    <w:rsid w:val="00144122"/>
    <w:rsid w:val="00151763"/>
    <w:rsid w:val="001545F2"/>
    <w:rsid w:val="00154677"/>
    <w:rsid w:val="00156ACE"/>
    <w:rsid w:val="00167916"/>
    <w:rsid w:val="00170E49"/>
    <w:rsid w:val="00184BC8"/>
    <w:rsid w:val="001869B9"/>
    <w:rsid w:val="001A695F"/>
    <w:rsid w:val="001B3393"/>
    <w:rsid w:val="001E5A0B"/>
    <w:rsid w:val="001F4A7E"/>
    <w:rsid w:val="001F4B8C"/>
    <w:rsid w:val="001F6F0B"/>
    <w:rsid w:val="00205B1D"/>
    <w:rsid w:val="002107A3"/>
    <w:rsid w:val="00212693"/>
    <w:rsid w:val="00215AAE"/>
    <w:rsid w:val="0022100F"/>
    <w:rsid w:val="002226F1"/>
    <w:rsid w:val="00222D44"/>
    <w:rsid w:val="00224354"/>
    <w:rsid w:val="0022475F"/>
    <w:rsid w:val="00225763"/>
    <w:rsid w:val="0022685B"/>
    <w:rsid w:val="00226C04"/>
    <w:rsid w:val="00226FC5"/>
    <w:rsid w:val="0023205B"/>
    <w:rsid w:val="0024386D"/>
    <w:rsid w:val="00243FC0"/>
    <w:rsid w:val="0025086B"/>
    <w:rsid w:val="00253C11"/>
    <w:rsid w:val="0025644A"/>
    <w:rsid w:val="00260A3C"/>
    <w:rsid w:val="00267F71"/>
    <w:rsid w:val="00283F82"/>
    <w:rsid w:val="00290E37"/>
    <w:rsid w:val="002C3F5D"/>
    <w:rsid w:val="002C500B"/>
    <w:rsid w:val="002C5094"/>
    <w:rsid w:val="002D2C33"/>
    <w:rsid w:val="002D38AE"/>
    <w:rsid w:val="002E0432"/>
    <w:rsid w:val="002E2F95"/>
    <w:rsid w:val="002F06AA"/>
    <w:rsid w:val="002F68A2"/>
    <w:rsid w:val="0030115D"/>
    <w:rsid w:val="0030245A"/>
    <w:rsid w:val="00307387"/>
    <w:rsid w:val="00316FCD"/>
    <w:rsid w:val="0032330D"/>
    <w:rsid w:val="003235D2"/>
    <w:rsid w:val="00323C1C"/>
    <w:rsid w:val="00325695"/>
    <w:rsid w:val="00333A1B"/>
    <w:rsid w:val="00350387"/>
    <w:rsid w:val="003514EE"/>
    <w:rsid w:val="0035799D"/>
    <w:rsid w:val="00360171"/>
    <w:rsid w:val="00362E16"/>
    <w:rsid w:val="00364EE3"/>
    <w:rsid w:val="00372E9E"/>
    <w:rsid w:val="003733F9"/>
    <w:rsid w:val="003757E4"/>
    <w:rsid w:val="00375834"/>
    <w:rsid w:val="003826C9"/>
    <w:rsid w:val="00387323"/>
    <w:rsid w:val="003A5A44"/>
    <w:rsid w:val="003B47CE"/>
    <w:rsid w:val="003C0D5E"/>
    <w:rsid w:val="003D0FAA"/>
    <w:rsid w:val="003D4E2A"/>
    <w:rsid w:val="003D58F7"/>
    <w:rsid w:val="003E3247"/>
    <w:rsid w:val="003E639A"/>
    <w:rsid w:val="003F1A56"/>
    <w:rsid w:val="003F3605"/>
    <w:rsid w:val="003F59AA"/>
    <w:rsid w:val="003F7BEB"/>
    <w:rsid w:val="00401837"/>
    <w:rsid w:val="004021B4"/>
    <w:rsid w:val="00412C50"/>
    <w:rsid w:val="00426F81"/>
    <w:rsid w:val="00430FC2"/>
    <w:rsid w:val="004347E8"/>
    <w:rsid w:val="0044371B"/>
    <w:rsid w:val="0046479C"/>
    <w:rsid w:val="004749C8"/>
    <w:rsid w:val="00475484"/>
    <w:rsid w:val="00482257"/>
    <w:rsid w:val="00486DBB"/>
    <w:rsid w:val="0049431F"/>
    <w:rsid w:val="00494FD7"/>
    <w:rsid w:val="00495474"/>
    <w:rsid w:val="004A039B"/>
    <w:rsid w:val="004A63A8"/>
    <w:rsid w:val="004B0FDB"/>
    <w:rsid w:val="004B2FC4"/>
    <w:rsid w:val="004B465D"/>
    <w:rsid w:val="004B4A08"/>
    <w:rsid w:val="004B5F12"/>
    <w:rsid w:val="004B6E41"/>
    <w:rsid w:val="004C1329"/>
    <w:rsid w:val="004C3880"/>
    <w:rsid w:val="004C47EB"/>
    <w:rsid w:val="004D0F2F"/>
    <w:rsid w:val="004D179F"/>
    <w:rsid w:val="004D4763"/>
    <w:rsid w:val="004D5B31"/>
    <w:rsid w:val="004D6DB9"/>
    <w:rsid w:val="00500294"/>
    <w:rsid w:val="00506434"/>
    <w:rsid w:val="00507423"/>
    <w:rsid w:val="00513228"/>
    <w:rsid w:val="005149D6"/>
    <w:rsid w:val="00514B95"/>
    <w:rsid w:val="00514FE2"/>
    <w:rsid w:val="005214D9"/>
    <w:rsid w:val="00526C93"/>
    <w:rsid w:val="005316A4"/>
    <w:rsid w:val="00535EA2"/>
    <w:rsid w:val="00537410"/>
    <w:rsid w:val="00550787"/>
    <w:rsid w:val="00550AD9"/>
    <w:rsid w:val="00574DB0"/>
    <w:rsid w:val="005812E7"/>
    <w:rsid w:val="00582A4B"/>
    <w:rsid w:val="00591832"/>
    <w:rsid w:val="00592841"/>
    <w:rsid w:val="005A0836"/>
    <w:rsid w:val="005A32A5"/>
    <w:rsid w:val="005A662C"/>
    <w:rsid w:val="005B4DEC"/>
    <w:rsid w:val="005B6FD0"/>
    <w:rsid w:val="005B7EA8"/>
    <w:rsid w:val="005C017C"/>
    <w:rsid w:val="005C6148"/>
    <w:rsid w:val="005D4706"/>
    <w:rsid w:val="005E2DAC"/>
    <w:rsid w:val="005E5C1E"/>
    <w:rsid w:val="005F79F1"/>
    <w:rsid w:val="006023D6"/>
    <w:rsid w:val="006044D5"/>
    <w:rsid w:val="0060678A"/>
    <w:rsid w:val="00607675"/>
    <w:rsid w:val="006220E3"/>
    <w:rsid w:val="00622FDC"/>
    <w:rsid w:val="00625020"/>
    <w:rsid w:val="00625038"/>
    <w:rsid w:val="0062675E"/>
    <w:rsid w:val="0063186D"/>
    <w:rsid w:val="00636FBF"/>
    <w:rsid w:val="00642F26"/>
    <w:rsid w:val="0065274C"/>
    <w:rsid w:val="0065310C"/>
    <w:rsid w:val="00653CB2"/>
    <w:rsid w:val="0065493E"/>
    <w:rsid w:val="00656B80"/>
    <w:rsid w:val="00657D00"/>
    <w:rsid w:val="006606D5"/>
    <w:rsid w:val="00660F89"/>
    <w:rsid w:val="00664A73"/>
    <w:rsid w:val="006719CE"/>
    <w:rsid w:val="00671A77"/>
    <w:rsid w:val="0067615A"/>
    <w:rsid w:val="00686D14"/>
    <w:rsid w:val="00687ED7"/>
    <w:rsid w:val="0069461C"/>
    <w:rsid w:val="00696A87"/>
    <w:rsid w:val="006A2113"/>
    <w:rsid w:val="006B2B43"/>
    <w:rsid w:val="006C1FAB"/>
    <w:rsid w:val="006C320A"/>
    <w:rsid w:val="006C5CD6"/>
    <w:rsid w:val="006D4331"/>
    <w:rsid w:val="006D717F"/>
    <w:rsid w:val="006E0F4E"/>
    <w:rsid w:val="006F0345"/>
    <w:rsid w:val="006F0469"/>
    <w:rsid w:val="006F18A0"/>
    <w:rsid w:val="006F4FB7"/>
    <w:rsid w:val="0070038C"/>
    <w:rsid w:val="00703516"/>
    <w:rsid w:val="007040B6"/>
    <w:rsid w:val="00705076"/>
    <w:rsid w:val="00710E38"/>
    <w:rsid w:val="00711147"/>
    <w:rsid w:val="00711265"/>
    <w:rsid w:val="0071577C"/>
    <w:rsid w:val="00722166"/>
    <w:rsid w:val="00724F3F"/>
    <w:rsid w:val="007277E3"/>
    <w:rsid w:val="00727820"/>
    <w:rsid w:val="007303F3"/>
    <w:rsid w:val="00731A17"/>
    <w:rsid w:val="00734458"/>
    <w:rsid w:val="00735E04"/>
    <w:rsid w:val="00736C0A"/>
    <w:rsid w:val="007419CF"/>
    <w:rsid w:val="0074487E"/>
    <w:rsid w:val="00744BBB"/>
    <w:rsid w:val="00746273"/>
    <w:rsid w:val="00753E09"/>
    <w:rsid w:val="00755529"/>
    <w:rsid w:val="00756FC5"/>
    <w:rsid w:val="00761676"/>
    <w:rsid w:val="00763E83"/>
    <w:rsid w:val="00773C7A"/>
    <w:rsid w:val="007744E5"/>
    <w:rsid w:val="00774E70"/>
    <w:rsid w:val="007762BD"/>
    <w:rsid w:val="00776D80"/>
    <w:rsid w:val="00777E35"/>
    <w:rsid w:val="00782F13"/>
    <w:rsid w:val="0078439C"/>
    <w:rsid w:val="00787176"/>
    <w:rsid w:val="00793FE9"/>
    <w:rsid w:val="00796CEE"/>
    <w:rsid w:val="007A42A6"/>
    <w:rsid w:val="007C0097"/>
    <w:rsid w:val="007C0B2A"/>
    <w:rsid w:val="007D3121"/>
    <w:rsid w:val="007E0460"/>
    <w:rsid w:val="007E2879"/>
    <w:rsid w:val="007E665D"/>
    <w:rsid w:val="007F2411"/>
    <w:rsid w:val="00804E78"/>
    <w:rsid w:val="00805A18"/>
    <w:rsid w:val="00814C33"/>
    <w:rsid w:val="0083628A"/>
    <w:rsid w:val="00840E53"/>
    <w:rsid w:val="00841B44"/>
    <w:rsid w:val="00842095"/>
    <w:rsid w:val="0084317E"/>
    <w:rsid w:val="00846C52"/>
    <w:rsid w:val="00852B8A"/>
    <w:rsid w:val="00853057"/>
    <w:rsid w:val="00857D8A"/>
    <w:rsid w:val="00860AB1"/>
    <w:rsid w:val="00860E8F"/>
    <w:rsid w:val="0086247A"/>
    <w:rsid w:val="00870017"/>
    <w:rsid w:val="00883CC4"/>
    <w:rsid w:val="00885749"/>
    <w:rsid w:val="008909F0"/>
    <w:rsid w:val="00892744"/>
    <w:rsid w:val="008957DE"/>
    <w:rsid w:val="00895E55"/>
    <w:rsid w:val="008A323D"/>
    <w:rsid w:val="008B2A9C"/>
    <w:rsid w:val="008B7130"/>
    <w:rsid w:val="008C103E"/>
    <w:rsid w:val="008D12D5"/>
    <w:rsid w:val="008D269A"/>
    <w:rsid w:val="008F006B"/>
    <w:rsid w:val="00906DDF"/>
    <w:rsid w:val="00907BC0"/>
    <w:rsid w:val="009144D5"/>
    <w:rsid w:val="00916131"/>
    <w:rsid w:val="00920B7F"/>
    <w:rsid w:val="00923622"/>
    <w:rsid w:val="00930FB3"/>
    <w:rsid w:val="0093297E"/>
    <w:rsid w:val="0093619F"/>
    <w:rsid w:val="00941FFF"/>
    <w:rsid w:val="009427E5"/>
    <w:rsid w:val="00942A06"/>
    <w:rsid w:val="009454B7"/>
    <w:rsid w:val="009572F2"/>
    <w:rsid w:val="009613D8"/>
    <w:rsid w:val="0096434C"/>
    <w:rsid w:val="00967CDD"/>
    <w:rsid w:val="00974275"/>
    <w:rsid w:val="00984F56"/>
    <w:rsid w:val="009932BA"/>
    <w:rsid w:val="00993D4E"/>
    <w:rsid w:val="00995CBA"/>
    <w:rsid w:val="0099678C"/>
    <w:rsid w:val="009A04D0"/>
    <w:rsid w:val="009A47D7"/>
    <w:rsid w:val="009B0C96"/>
    <w:rsid w:val="009B4911"/>
    <w:rsid w:val="009B5001"/>
    <w:rsid w:val="009C222B"/>
    <w:rsid w:val="009C3183"/>
    <w:rsid w:val="009C67A8"/>
    <w:rsid w:val="009C7966"/>
    <w:rsid w:val="009D00F1"/>
    <w:rsid w:val="009D183E"/>
    <w:rsid w:val="009D201B"/>
    <w:rsid w:val="009D5D9C"/>
    <w:rsid w:val="009E2171"/>
    <w:rsid w:val="009E2E1D"/>
    <w:rsid w:val="009F4A8A"/>
    <w:rsid w:val="00A000BC"/>
    <w:rsid w:val="00A00F8C"/>
    <w:rsid w:val="00A02D74"/>
    <w:rsid w:val="00A0466D"/>
    <w:rsid w:val="00A06F53"/>
    <w:rsid w:val="00A17584"/>
    <w:rsid w:val="00A17FA4"/>
    <w:rsid w:val="00A20646"/>
    <w:rsid w:val="00A2081D"/>
    <w:rsid w:val="00A25106"/>
    <w:rsid w:val="00A36D00"/>
    <w:rsid w:val="00A53E8C"/>
    <w:rsid w:val="00A57815"/>
    <w:rsid w:val="00A60720"/>
    <w:rsid w:val="00A60ADC"/>
    <w:rsid w:val="00A62F82"/>
    <w:rsid w:val="00A64A5E"/>
    <w:rsid w:val="00A70CDC"/>
    <w:rsid w:val="00A7133D"/>
    <w:rsid w:val="00AA59AA"/>
    <w:rsid w:val="00AA7184"/>
    <w:rsid w:val="00AB4A24"/>
    <w:rsid w:val="00AC2D5B"/>
    <w:rsid w:val="00AD0C69"/>
    <w:rsid w:val="00AD36B2"/>
    <w:rsid w:val="00AE066F"/>
    <w:rsid w:val="00AF0163"/>
    <w:rsid w:val="00AF47AE"/>
    <w:rsid w:val="00AF7CA8"/>
    <w:rsid w:val="00B01006"/>
    <w:rsid w:val="00B019E3"/>
    <w:rsid w:val="00B11A9B"/>
    <w:rsid w:val="00B30E7F"/>
    <w:rsid w:val="00B32ABB"/>
    <w:rsid w:val="00B3766D"/>
    <w:rsid w:val="00B41FD3"/>
    <w:rsid w:val="00B426D3"/>
    <w:rsid w:val="00B431DE"/>
    <w:rsid w:val="00B46D72"/>
    <w:rsid w:val="00B63C02"/>
    <w:rsid w:val="00B65EC2"/>
    <w:rsid w:val="00B70D03"/>
    <w:rsid w:val="00B71B95"/>
    <w:rsid w:val="00B803E7"/>
    <w:rsid w:val="00B82E14"/>
    <w:rsid w:val="00B83766"/>
    <w:rsid w:val="00B849D3"/>
    <w:rsid w:val="00B84A71"/>
    <w:rsid w:val="00B8504C"/>
    <w:rsid w:val="00B855C1"/>
    <w:rsid w:val="00BA0E72"/>
    <w:rsid w:val="00BA15D7"/>
    <w:rsid w:val="00BA4DDE"/>
    <w:rsid w:val="00BB2100"/>
    <w:rsid w:val="00BB5D7C"/>
    <w:rsid w:val="00BC655F"/>
    <w:rsid w:val="00BE1E62"/>
    <w:rsid w:val="00BE49FE"/>
    <w:rsid w:val="00BF7052"/>
    <w:rsid w:val="00C05FAB"/>
    <w:rsid w:val="00C138A7"/>
    <w:rsid w:val="00C2417F"/>
    <w:rsid w:val="00C26CCC"/>
    <w:rsid w:val="00C40C67"/>
    <w:rsid w:val="00C44086"/>
    <w:rsid w:val="00C4533F"/>
    <w:rsid w:val="00C477C1"/>
    <w:rsid w:val="00C509DE"/>
    <w:rsid w:val="00C51D2F"/>
    <w:rsid w:val="00C609B2"/>
    <w:rsid w:val="00C70BEC"/>
    <w:rsid w:val="00C73C10"/>
    <w:rsid w:val="00C82173"/>
    <w:rsid w:val="00C91BAC"/>
    <w:rsid w:val="00CA1E11"/>
    <w:rsid w:val="00CA348A"/>
    <w:rsid w:val="00CB2CE6"/>
    <w:rsid w:val="00CC1D4F"/>
    <w:rsid w:val="00CE79A8"/>
    <w:rsid w:val="00CF08BB"/>
    <w:rsid w:val="00CF2FC2"/>
    <w:rsid w:val="00CF6011"/>
    <w:rsid w:val="00D04E7A"/>
    <w:rsid w:val="00D057E9"/>
    <w:rsid w:val="00D16E1A"/>
    <w:rsid w:val="00D24AA0"/>
    <w:rsid w:val="00D37D65"/>
    <w:rsid w:val="00D40458"/>
    <w:rsid w:val="00D41B7A"/>
    <w:rsid w:val="00D4797C"/>
    <w:rsid w:val="00D50FD2"/>
    <w:rsid w:val="00D511D9"/>
    <w:rsid w:val="00D542D5"/>
    <w:rsid w:val="00D61761"/>
    <w:rsid w:val="00D61996"/>
    <w:rsid w:val="00D62FCF"/>
    <w:rsid w:val="00D67999"/>
    <w:rsid w:val="00D75A2B"/>
    <w:rsid w:val="00D80B03"/>
    <w:rsid w:val="00D867C8"/>
    <w:rsid w:val="00D86AFB"/>
    <w:rsid w:val="00D91A2D"/>
    <w:rsid w:val="00D93A3F"/>
    <w:rsid w:val="00D9415C"/>
    <w:rsid w:val="00DA469E"/>
    <w:rsid w:val="00DB0E60"/>
    <w:rsid w:val="00DB7675"/>
    <w:rsid w:val="00DE493A"/>
    <w:rsid w:val="00DF142E"/>
    <w:rsid w:val="00E021D5"/>
    <w:rsid w:val="00E234A8"/>
    <w:rsid w:val="00E25D5A"/>
    <w:rsid w:val="00E25DCD"/>
    <w:rsid w:val="00E26266"/>
    <w:rsid w:val="00E269E1"/>
    <w:rsid w:val="00E3489C"/>
    <w:rsid w:val="00E352AA"/>
    <w:rsid w:val="00E3599E"/>
    <w:rsid w:val="00E4137E"/>
    <w:rsid w:val="00E445A1"/>
    <w:rsid w:val="00E45F13"/>
    <w:rsid w:val="00E46558"/>
    <w:rsid w:val="00E46C48"/>
    <w:rsid w:val="00E510BC"/>
    <w:rsid w:val="00E60731"/>
    <w:rsid w:val="00E61256"/>
    <w:rsid w:val="00E6148D"/>
    <w:rsid w:val="00E65611"/>
    <w:rsid w:val="00E73CB2"/>
    <w:rsid w:val="00E839BA"/>
    <w:rsid w:val="00E84C21"/>
    <w:rsid w:val="00E86442"/>
    <w:rsid w:val="00E90BF6"/>
    <w:rsid w:val="00E9170F"/>
    <w:rsid w:val="00E91BF2"/>
    <w:rsid w:val="00E92FF7"/>
    <w:rsid w:val="00E97DD5"/>
    <w:rsid w:val="00EA43BE"/>
    <w:rsid w:val="00EA59B8"/>
    <w:rsid w:val="00EB2573"/>
    <w:rsid w:val="00EB275C"/>
    <w:rsid w:val="00EB7E3F"/>
    <w:rsid w:val="00EC2DF9"/>
    <w:rsid w:val="00EC4D23"/>
    <w:rsid w:val="00ED6313"/>
    <w:rsid w:val="00EE4D8C"/>
    <w:rsid w:val="00EE6E36"/>
    <w:rsid w:val="00EF28A1"/>
    <w:rsid w:val="00F016BC"/>
    <w:rsid w:val="00F01974"/>
    <w:rsid w:val="00F0660B"/>
    <w:rsid w:val="00F06A12"/>
    <w:rsid w:val="00F074AC"/>
    <w:rsid w:val="00F074B7"/>
    <w:rsid w:val="00F11ED2"/>
    <w:rsid w:val="00F123AE"/>
    <w:rsid w:val="00F16C91"/>
    <w:rsid w:val="00F30A32"/>
    <w:rsid w:val="00F44E82"/>
    <w:rsid w:val="00F53555"/>
    <w:rsid w:val="00F54C5B"/>
    <w:rsid w:val="00F57C79"/>
    <w:rsid w:val="00F63CE7"/>
    <w:rsid w:val="00F72261"/>
    <w:rsid w:val="00F73331"/>
    <w:rsid w:val="00F75C06"/>
    <w:rsid w:val="00F77AF8"/>
    <w:rsid w:val="00F87174"/>
    <w:rsid w:val="00F910B5"/>
    <w:rsid w:val="00F91D37"/>
    <w:rsid w:val="00F9610D"/>
    <w:rsid w:val="00F97BC1"/>
    <w:rsid w:val="00FA7427"/>
    <w:rsid w:val="00FB164B"/>
    <w:rsid w:val="00FB4534"/>
    <w:rsid w:val="00FB657F"/>
    <w:rsid w:val="00FD3684"/>
    <w:rsid w:val="00FD54AC"/>
    <w:rsid w:val="00FE29B9"/>
    <w:rsid w:val="00FE694A"/>
    <w:rsid w:val="00FE7D09"/>
    <w:rsid w:val="00FF4095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3EC07EEA"/>
  <w15:chartTrackingRefBased/>
  <w15:docId w15:val="{CA96C131-92B3-44D3-8572-A285F616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4317E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4021B4"/>
    <w:rPr>
      <w:color w:val="30D2A9" w:themeColor="accent2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E2F95"/>
    <w:pPr>
      <w:numPr>
        <w:numId w:val="19"/>
      </w:numPr>
      <w:spacing w:before="100" w:after="100"/>
      <w:ind w:left="567" w:hanging="567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rsid w:val="004021B4"/>
    <w:rPr>
      <w:color w:val="30D2A9" w:themeColor="accent2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rsid w:val="0002210A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02210A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85" w:type="dxa"/>
        <w:left w:w="0" w:type="dxa"/>
        <w:bottom w:w="68" w:type="dxa"/>
        <w:right w:w="85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B3766D"/>
    <w:pPr>
      <w:numPr>
        <w:ilvl w:val="7"/>
      </w:numPr>
      <w:contextualSpacing/>
    </w:pPr>
  </w:style>
  <w:style w:type="table" w:customStyle="1" w:styleId="MovetiaInfotabelleRot">
    <w:name w:val="Movetia Infotabelle Rot"/>
    <w:basedOn w:val="NormaleTabelle"/>
    <w:uiPriority w:val="99"/>
    <w:rsid w:val="00094131"/>
    <w:pPr>
      <w:spacing w:after="0" w:line="165" w:lineRule="atLeast"/>
    </w:pPr>
    <w:rPr>
      <w:sz w:val="14"/>
    </w:rPr>
    <w:tblPr>
      <w:tblCellMar>
        <w:left w:w="0" w:type="dxa"/>
        <w:right w:w="85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094131"/>
    <w:pPr>
      <w:spacing w:after="0" w:line="240" w:lineRule="auto"/>
    </w:pPr>
    <w:tblPr>
      <w:tblCellMar>
        <w:left w:w="0" w:type="dxa"/>
        <w:right w:w="85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MovetiaBildplatzhalterlinks">
    <w:name w:val="Movetia Bildplatzhalter links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StandardmitAbstand">
    <w:name w:val="Standard mit Abstand"/>
    <w:basedOn w:val="Standard"/>
    <w:qFormat/>
    <w:rsid w:val="007D3121"/>
    <w:pPr>
      <w:spacing w:after="100"/>
    </w:pPr>
  </w:style>
  <w:style w:type="character" w:styleId="Platzhaltertext">
    <w:name w:val="Placeholder Text"/>
    <w:basedOn w:val="Absatz-Standardschriftart"/>
    <w:uiPriority w:val="99"/>
    <w:semiHidden/>
    <w:rsid w:val="00FE29B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4F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F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F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F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FB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0FD2"/>
    <w:pPr>
      <w:spacing w:after="0" w:line="240" w:lineRule="auto"/>
    </w:pPr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2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4631">
          <w:marLeft w:val="540"/>
          <w:marRight w:val="540"/>
          <w:marTop w:val="0"/>
          <w:marBottom w:val="0"/>
          <w:divBdr>
            <w:top w:val="single" w:sz="6" w:space="0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520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A7D47-3302-40C9-8E2A-122ECFC417A1}"/>
      </w:docPartPr>
      <w:docPartBody>
        <w:p w:rsidR="00366F72" w:rsidRDefault="009C7C77"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2EC0D769907249BAA1887F6720C0CA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959CC-4AF8-4201-9318-F0BA14C29ABB}"/>
      </w:docPartPr>
      <w:docPartBody>
        <w:p w:rsidR="00D014CF" w:rsidRDefault="009975B6" w:rsidP="009975B6">
          <w:pPr>
            <w:pStyle w:val="2EC0D769907249BAA1887F6720C0CAD1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DE533B727021441BA36A71CA2CE27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16BC3D-C517-4EE1-AFCA-750276EFA151}"/>
      </w:docPartPr>
      <w:docPartBody>
        <w:p w:rsidR="00860887" w:rsidRDefault="00860887" w:rsidP="00860887">
          <w:pPr>
            <w:pStyle w:val="DE533B727021441BA36A71CA2CE27D2B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97D733880034EF081BE858696DA2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FA7BD5-B77A-4A49-B40B-6823E969BD34}"/>
      </w:docPartPr>
      <w:docPartBody>
        <w:p w:rsidR="00860887" w:rsidRDefault="00860887" w:rsidP="00860887">
          <w:pPr>
            <w:pStyle w:val="997D733880034EF081BE858696DA2F46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64F3188BE5247D090C3BA863AA202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26063C-D5E8-48A4-96EA-ACDA96754E97}"/>
      </w:docPartPr>
      <w:docPartBody>
        <w:p w:rsidR="00860887" w:rsidRDefault="00860887" w:rsidP="00860887">
          <w:pPr>
            <w:pStyle w:val="964F3188BE5247D090C3BA863AA202EB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6F19C3C495094A0E96821397A97F5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618713-CF3A-4375-B787-551DCA32F4B3}"/>
      </w:docPartPr>
      <w:docPartBody>
        <w:p w:rsidR="00860887" w:rsidRDefault="00860887" w:rsidP="00860887">
          <w:pPr>
            <w:pStyle w:val="6F19C3C495094A0E96821397A97F53DA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C25EFFB801541E8B0708ECEEE3AE2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789CF1-0990-4BDC-972A-6B1DD5EF7108}"/>
      </w:docPartPr>
      <w:docPartBody>
        <w:p w:rsidR="00860887" w:rsidRDefault="00860887" w:rsidP="00860887">
          <w:pPr>
            <w:pStyle w:val="FC25EFFB801541E8B0708ECEEE3AE2B7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09889289312D4141BE7A59472D39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5560CB-7045-4B66-B438-6DB2C46D0D5D}"/>
      </w:docPartPr>
      <w:docPartBody>
        <w:p w:rsidR="00860887" w:rsidRDefault="00860887" w:rsidP="00860887">
          <w:pPr>
            <w:pStyle w:val="09889289312D4141BE7A59472D396231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369F07E159CF4578AACDBE41E9F6C1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637FE0-5860-4C98-85E6-651D30819257}"/>
      </w:docPartPr>
      <w:docPartBody>
        <w:p w:rsidR="00860887" w:rsidRDefault="00860887" w:rsidP="00860887">
          <w:pPr>
            <w:pStyle w:val="369F07E159CF4578AACDBE41E9F6C1BD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FDFCC2B25B42406AB239DF94085520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E2FA4-6DB6-4AB7-AB91-CA7D68C63248}"/>
      </w:docPartPr>
      <w:docPartBody>
        <w:p w:rsidR="009A2915" w:rsidRDefault="00860887" w:rsidP="00860887">
          <w:pPr>
            <w:pStyle w:val="FDFCC2B25B42406AB239DF940855205E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BE6A5A9FC3C847358D1E1EC2168D11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0C105B-D635-4FD8-B49D-DF81DD5795C9}"/>
      </w:docPartPr>
      <w:docPartBody>
        <w:p w:rsidR="009A2915" w:rsidRDefault="00860887" w:rsidP="00860887">
          <w:pPr>
            <w:pStyle w:val="BE6A5A9FC3C847358D1E1EC2168D11C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92DE683E31DA4A0080CA4781CA0E5E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E4F5F3-F3D9-4469-89F1-C30A637660FF}"/>
      </w:docPartPr>
      <w:docPartBody>
        <w:p w:rsidR="004E40BD" w:rsidRDefault="00CE5214" w:rsidP="00CE5214">
          <w:pPr>
            <w:pStyle w:val="92DE683E31DA4A0080CA4781CA0E5EFF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1472B65C448743F5B49040E4DBAEC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DD990-0F12-4F54-81C8-0497075D18CB}"/>
      </w:docPartPr>
      <w:docPartBody>
        <w:p w:rsidR="004E40BD" w:rsidRDefault="00CE5214" w:rsidP="00CE5214">
          <w:pPr>
            <w:pStyle w:val="1472B65C448743F5B49040E4DBAECA7E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  <w:docPart>
      <w:docPartPr>
        <w:name w:val="EA120A03C1BF40DDB66A552AA86656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263C16-6AA3-4C99-A0D8-AB9884EAA612}"/>
      </w:docPartPr>
      <w:docPartBody>
        <w:p w:rsidR="00B046B1" w:rsidRDefault="008B3132" w:rsidP="008B3132">
          <w:pPr>
            <w:pStyle w:val="EA120A03C1BF40DDB66A552AA8665620"/>
          </w:pPr>
          <w:r w:rsidRPr="00331F6A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C77"/>
    <w:rsid w:val="00366F72"/>
    <w:rsid w:val="004E40BD"/>
    <w:rsid w:val="00860887"/>
    <w:rsid w:val="008B3132"/>
    <w:rsid w:val="008C565E"/>
    <w:rsid w:val="008D3B21"/>
    <w:rsid w:val="009975B6"/>
    <w:rsid w:val="009A2915"/>
    <w:rsid w:val="009C7C77"/>
    <w:rsid w:val="00B046B1"/>
    <w:rsid w:val="00CE5214"/>
    <w:rsid w:val="00D014CF"/>
    <w:rsid w:val="00D8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132"/>
    <w:rPr>
      <w:color w:val="808080"/>
    </w:rPr>
  </w:style>
  <w:style w:type="paragraph" w:customStyle="1" w:styleId="F56785F4CB7F4A3FBE19A63B7C4C56CE">
    <w:name w:val="F56785F4CB7F4A3FBE19A63B7C4C56CE"/>
    <w:rsid w:val="009C7C77"/>
  </w:style>
  <w:style w:type="paragraph" w:customStyle="1" w:styleId="8C90AE0B431D4E13AC83BC04FBB63E7A">
    <w:name w:val="8C90AE0B431D4E13AC83BC04FBB63E7A"/>
    <w:rsid w:val="009C7C77"/>
  </w:style>
  <w:style w:type="paragraph" w:customStyle="1" w:styleId="5A9F0DFC1D1E4AC392A8B000EBE843C6">
    <w:name w:val="5A9F0DFC1D1E4AC392A8B000EBE843C6"/>
    <w:rsid w:val="009C7C77"/>
  </w:style>
  <w:style w:type="paragraph" w:customStyle="1" w:styleId="9B7072AE15C445A28782DF26DEA80A60">
    <w:name w:val="9B7072AE15C445A28782DF26DEA80A60"/>
    <w:rsid w:val="009975B6"/>
  </w:style>
  <w:style w:type="paragraph" w:customStyle="1" w:styleId="D959C059EBCA49C5BA491E7E92D9F6A0">
    <w:name w:val="D959C059EBCA49C5BA491E7E92D9F6A0"/>
    <w:rsid w:val="009975B6"/>
  </w:style>
  <w:style w:type="paragraph" w:customStyle="1" w:styleId="269AC6D0701945508202E647E9C34ECD">
    <w:name w:val="269AC6D0701945508202E647E9C34ECD"/>
    <w:rsid w:val="009975B6"/>
  </w:style>
  <w:style w:type="paragraph" w:customStyle="1" w:styleId="60B957855B274DF4B27AD0BDFDAFD675">
    <w:name w:val="60B957855B274DF4B27AD0BDFDAFD675"/>
    <w:rsid w:val="009975B6"/>
  </w:style>
  <w:style w:type="paragraph" w:customStyle="1" w:styleId="2EC0D769907249BAA1887F6720C0CAD1">
    <w:name w:val="2EC0D769907249BAA1887F6720C0CAD1"/>
    <w:rsid w:val="009975B6"/>
  </w:style>
  <w:style w:type="paragraph" w:customStyle="1" w:styleId="56EE22F5C1CA44709BFE8BCDCF329A94">
    <w:name w:val="56EE22F5C1CA44709BFE8BCDCF329A94"/>
    <w:rsid w:val="009975B6"/>
  </w:style>
  <w:style w:type="paragraph" w:customStyle="1" w:styleId="0467993AE69B44FEA0A4D488647FF0A0">
    <w:name w:val="0467993AE69B44FEA0A4D488647FF0A0"/>
    <w:rsid w:val="00860887"/>
  </w:style>
  <w:style w:type="paragraph" w:customStyle="1" w:styleId="8769631F66E64110987EF725C36ED098">
    <w:name w:val="8769631F66E64110987EF725C36ED098"/>
    <w:rsid w:val="00860887"/>
  </w:style>
  <w:style w:type="paragraph" w:customStyle="1" w:styleId="DE533B727021441BA36A71CA2CE27D2B">
    <w:name w:val="DE533B727021441BA36A71CA2CE27D2B"/>
    <w:rsid w:val="00860887"/>
  </w:style>
  <w:style w:type="paragraph" w:customStyle="1" w:styleId="9EFEECF4CCC043229D8C010EB013B1EF">
    <w:name w:val="9EFEECF4CCC043229D8C010EB013B1EF"/>
    <w:rsid w:val="00860887"/>
  </w:style>
  <w:style w:type="paragraph" w:customStyle="1" w:styleId="3FF1C04DB6514EDEACD17BE16DE58B28">
    <w:name w:val="3FF1C04DB6514EDEACD17BE16DE58B28"/>
    <w:rsid w:val="00860887"/>
  </w:style>
  <w:style w:type="paragraph" w:customStyle="1" w:styleId="3E20760A730D49F5B353CFEBA3177446">
    <w:name w:val="3E20760A730D49F5B353CFEBA3177446"/>
    <w:rsid w:val="00860887"/>
  </w:style>
  <w:style w:type="paragraph" w:customStyle="1" w:styleId="997D733880034EF081BE858696DA2F46">
    <w:name w:val="997D733880034EF081BE858696DA2F46"/>
    <w:rsid w:val="00860887"/>
  </w:style>
  <w:style w:type="paragraph" w:customStyle="1" w:styleId="964F3188BE5247D090C3BA863AA202EB">
    <w:name w:val="964F3188BE5247D090C3BA863AA202EB"/>
    <w:rsid w:val="00860887"/>
  </w:style>
  <w:style w:type="paragraph" w:customStyle="1" w:styleId="6F19C3C495094A0E96821397A97F53DA">
    <w:name w:val="6F19C3C495094A0E96821397A97F53DA"/>
    <w:rsid w:val="00860887"/>
  </w:style>
  <w:style w:type="paragraph" w:customStyle="1" w:styleId="FC25EFFB801541E8B0708ECEEE3AE2B7">
    <w:name w:val="FC25EFFB801541E8B0708ECEEE3AE2B7"/>
    <w:rsid w:val="00860887"/>
  </w:style>
  <w:style w:type="paragraph" w:customStyle="1" w:styleId="09889289312D4141BE7A59472D396231">
    <w:name w:val="09889289312D4141BE7A59472D396231"/>
    <w:rsid w:val="00860887"/>
  </w:style>
  <w:style w:type="paragraph" w:customStyle="1" w:styleId="369F07E159CF4578AACDBE41E9F6C1BD">
    <w:name w:val="369F07E159CF4578AACDBE41E9F6C1BD"/>
    <w:rsid w:val="00860887"/>
  </w:style>
  <w:style w:type="paragraph" w:customStyle="1" w:styleId="1CB0B275CFBD43F38169052EDE504601">
    <w:name w:val="1CB0B275CFBD43F38169052EDE504601"/>
    <w:rsid w:val="00860887"/>
  </w:style>
  <w:style w:type="paragraph" w:customStyle="1" w:styleId="FDFCC2B25B42406AB239DF940855205E">
    <w:name w:val="FDFCC2B25B42406AB239DF940855205E"/>
    <w:rsid w:val="00860887"/>
  </w:style>
  <w:style w:type="paragraph" w:customStyle="1" w:styleId="102B456FF0C74E4E89A80056AD940AE2">
    <w:name w:val="102B456FF0C74E4E89A80056AD940AE2"/>
    <w:rsid w:val="00860887"/>
  </w:style>
  <w:style w:type="paragraph" w:customStyle="1" w:styleId="8895FB4D03494DBEAC38869568665578">
    <w:name w:val="8895FB4D03494DBEAC38869568665578"/>
    <w:rsid w:val="00860887"/>
  </w:style>
  <w:style w:type="paragraph" w:customStyle="1" w:styleId="518E795EF49144CEAD6DDB413251D94C">
    <w:name w:val="518E795EF49144CEAD6DDB413251D94C"/>
    <w:rsid w:val="00860887"/>
  </w:style>
  <w:style w:type="paragraph" w:customStyle="1" w:styleId="81CAFFAB264344928BE6E49C5A6BDA57">
    <w:name w:val="81CAFFAB264344928BE6E49C5A6BDA57"/>
    <w:rsid w:val="00860887"/>
  </w:style>
  <w:style w:type="paragraph" w:customStyle="1" w:styleId="895FC61410FC4D22B8BFA160149BF9CE">
    <w:name w:val="895FC61410FC4D22B8BFA160149BF9CE"/>
    <w:rsid w:val="00860887"/>
  </w:style>
  <w:style w:type="paragraph" w:customStyle="1" w:styleId="D24BB3662D1D487091AB7AD35B9E3C8C">
    <w:name w:val="D24BB3662D1D487091AB7AD35B9E3C8C"/>
    <w:rsid w:val="00860887"/>
  </w:style>
  <w:style w:type="paragraph" w:customStyle="1" w:styleId="B537A9CAB3D944028FD56AFC8440712F">
    <w:name w:val="B537A9CAB3D944028FD56AFC8440712F"/>
    <w:rsid w:val="00860887"/>
  </w:style>
  <w:style w:type="paragraph" w:customStyle="1" w:styleId="154FEACEF7C840C1BB82BB05ECE70BCC">
    <w:name w:val="154FEACEF7C840C1BB82BB05ECE70BCC"/>
    <w:rsid w:val="00860887"/>
  </w:style>
  <w:style w:type="paragraph" w:customStyle="1" w:styleId="8413735EDB9D468ABC5CFB1E0981B8BF">
    <w:name w:val="8413735EDB9D468ABC5CFB1E0981B8BF"/>
    <w:rsid w:val="00860887"/>
  </w:style>
  <w:style w:type="paragraph" w:customStyle="1" w:styleId="72478F02F4D94E41BD4FF4B14F4B58DC">
    <w:name w:val="72478F02F4D94E41BD4FF4B14F4B58DC"/>
    <w:rsid w:val="00860887"/>
  </w:style>
  <w:style w:type="paragraph" w:customStyle="1" w:styleId="2AED8A2D5B954B20BDE35509E7EF6C6D">
    <w:name w:val="2AED8A2D5B954B20BDE35509E7EF6C6D"/>
    <w:rsid w:val="00860887"/>
  </w:style>
  <w:style w:type="paragraph" w:customStyle="1" w:styleId="BE6A5A9FC3C847358D1E1EC2168D11CF">
    <w:name w:val="BE6A5A9FC3C847358D1E1EC2168D11CF"/>
    <w:rsid w:val="00860887"/>
  </w:style>
  <w:style w:type="paragraph" w:customStyle="1" w:styleId="C51F025E083D4D219E716FC2E5083718">
    <w:name w:val="C51F025E083D4D219E716FC2E5083718"/>
    <w:rsid w:val="00D84079"/>
  </w:style>
  <w:style w:type="paragraph" w:customStyle="1" w:styleId="304DAE00C8854D7D86CEE6DD9FFEC224">
    <w:name w:val="304DAE00C8854D7D86CEE6DD9FFEC224"/>
    <w:rsid w:val="00D84079"/>
  </w:style>
  <w:style w:type="paragraph" w:customStyle="1" w:styleId="58114FE7A3E94FFF9349B15617A9F975">
    <w:name w:val="58114FE7A3E94FFF9349B15617A9F975"/>
    <w:rsid w:val="00D84079"/>
  </w:style>
  <w:style w:type="paragraph" w:customStyle="1" w:styleId="1A9EA0F1A1AE43F98DFABCA87987C445">
    <w:name w:val="1A9EA0F1A1AE43F98DFABCA87987C445"/>
    <w:rsid w:val="00D84079"/>
  </w:style>
  <w:style w:type="paragraph" w:customStyle="1" w:styleId="92DE683E31DA4A0080CA4781CA0E5EFF">
    <w:name w:val="92DE683E31DA4A0080CA4781CA0E5EFF"/>
    <w:rsid w:val="00CE5214"/>
  </w:style>
  <w:style w:type="paragraph" w:customStyle="1" w:styleId="1472B65C448743F5B49040E4DBAECA7E">
    <w:name w:val="1472B65C448743F5B49040E4DBAECA7E"/>
    <w:rsid w:val="00CE5214"/>
  </w:style>
  <w:style w:type="paragraph" w:customStyle="1" w:styleId="24996CCD434840349F2CD3A907D79E05">
    <w:name w:val="24996CCD434840349F2CD3A907D79E05"/>
    <w:rsid w:val="008B3132"/>
  </w:style>
  <w:style w:type="paragraph" w:customStyle="1" w:styleId="2CAAA1B735C14462BC5D36E97E0C258D">
    <w:name w:val="2CAAA1B735C14462BC5D36E97E0C258D"/>
    <w:rsid w:val="008B3132"/>
  </w:style>
  <w:style w:type="paragraph" w:customStyle="1" w:styleId="EA120A03C1BF40DDB66A552AA8665620">
    <w:name w:val="EA120A03C1BF40DDB66A552AA8665620"/>
    <w:rsid w:val="008B31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9A403609-1C3D-477A-866B-85D0AEB0B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Movetia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Kolzer</dc:creator>
  <cp:keywords/>
  <dc:description/>
  <cp:lastModifiedBy>Njomza Shaqiri</cp:lastModifiedBy>
  <cp:revision>128</cp:revision>
  <cp:lastPrinted>2023-05-09T14:15:00Z</cp:lastPrinted>
  <dcterms:created xsi:type="dcterms:W3CDTF">2023-02-17T07:26:00Z</dcterms:created>
  <dcterms:modified xsi:type="dcterms:W3CDTF">2023-12-19T13:50:00Z</dcterms:modified>
</cp:coreProperties>
</file>