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3D26" w14:textId="06C36F83" w:rsidR="0071577C" w:rsidRDefault="003D4E2A" w:rsidP="00360171">
      <w:pPr>
        <w:pStyle w:val="Titel"/>
        <w:rPr>
          <w:lang w:val="fr-FR"/>
        </w:rPr>
      </w:pPr>
      <w:r>
        <w:rPr>
          <w:lang w:val="fr-FR"/>
        </w:rPr>
        <w:t>F</w:t>
      </w:r>
      <w:r w:rsidR="003E639A">
        <w:rPr>
          <w:lang w:val="fr-FR"/>
        </w:rPr>
        <w:t>ormulaire d’accréditation</w:t>
      </w:r>
      <w:r w:rsidR="0071577C">
        <w:rPr>
          <w:lang w:val="fr-FR"/>
        </w:rPr>
        <w:t> :</w:t>
      </w:r>
    </w:p>
    <w:p w14:paraId="76361726" w14:textId="5487922D" w:rsidR="000917E1" w:rsidRDefault="003E639A" w:rsidP="00360171">
      <w:pPr>
        <w:pStyle w:val="Titel"/>
        <w:rPr>
          <w:lang w:val="fr-FR"/>
        </w:rPr>
      </w:pPr>
      <w:r>
        <w:rPr>
          <w:lang w:val="fr-FR"/>
        </w:rPr>
        <w:t>Service volontaire européen</w:t>
      </w:r>
    </w:p>
    <w:p w14:paraId="0334831F" w14:textId="04DD909E" w:rsidR="00495474" w:rsidRPr="00C609B2" w:rsidRDefault="00B84A71" w:rsidP="0086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75D" w:themeFill="accent1"/>
        <w:tabs>
          <w:tab w:val="left" w:pos="1080"/>
        </w:tabs>
        <w:rPr>
          <w:b/>
          <w:lang w:val="fr-CH"/>
        </w:rPr>
      </w:pPr>
      <w:r w:rsidRPr="00C609B2">
        <w:rPr>
          <w:b/>
          <w:lang w:val="fr-CH"/>
        </w:rPr>
        <w:t>Contexte, motivation</w:t>
      </w:r>
      <w:r w:rsidR="001E5A0B" w:rsidRPr="00C609B2">
        <w:rPr>
          <w:b/>
          <w:lang w:val="fr-CH"/>
        </w:rPr>
        <w:t xml:space="preserve"> et </w:t>
      </w:r>
      <w:r w:rsidRPr="00C609B2">
        <w:rPr>
          <w:b/>
          <w:lang w:val="fr-CH"/>
        </w:rPr>
        <w:t>expérience</w:t>
      </w:r>
      <w:r w:rsidR="001E5A0B" w:rsidRPr="00C609B2">
        <w:rPr>
          <w:b/>
          <w:lang w:val="fr-CH"/>
        </w:rPr>
        <w:t xml:space="preserve"> </w:t>
      </w:r>
    </w:p>
    <w:p w14:paraId="1096F762" w14:textId="77777777" w:rsidR="00B84A71" w:rsidRDefault="00B84A71" w:rsidP="00B84A71">
      <w:pPr>
        <w:tabs>
          <w:tab w:val="left" w:pos="1080"/>
        </w:tabs>
        <w:rPr>
          <w:lang w:val="fr-FR"/>
        </w:rPr>
      </w:pPr>
    </w:p>
    <w:p w14:paraId="0A9D2A26" w14:textId="4B89C528" w:rsidR="00B84A71" w:rsidRPr="00B84A71" w:rsidRDefault="00B84A71" w:rsidP="00B84A71">
      <w:pPr>
        <w:tabs>
          <w:tab w:val="left" w:pos="1080"/>
        </w:tabs>
        <w:rPr>
          <w:lang w:val="fr-FR"/>
        </w:rPr>
      </w:pPr>
      <w:r w:rsidRPr="00B84A71">
        <w:rPr>
          <w:lang w:val="fr-FR"/>
        </w:rPr>
        <w:t xml:space="preserve">Dans cette section, il vous est demandé de présenter votre </w:t>
      </w:r>
      <w:r w:rsidR="00C70BEC">
        <w:rPr>
          <w:lang w:val="fr-FR"/>
        </w:rPr>
        <w:t>organisme</w:t>
      </w:r>
      <w:r w:rsidRPr="00B84A71">
        <w:rPr>
          <w:lang w:val="fr-FR"/>
        </w:rPr>
        <w:t xml:space="preserve">, ses objectifs et les raisons pour lesquelles vous avez décidé de demander </w:t>
      </w:r>
      <w:r w:rsidR="00A0466D">
        <w:rPr>
          <w:lang w:val="fr-FR"/>
        </w:rPr>
        <w:t>l’accréditation</w:t>
      </w:r>
      <w:r w:rsidR="00C70BEC">
        <w:rPr>
          <w:lang w:val="fr-FR"/>
        </w:rPr>
        <w:t xml:space="preserve"> SVE</w:t>
      </w:r>
      <w:r w:rsidRPr="00B84A71">
        <w:rPr>
          <w:lang w:val="fr-FR"/>
        </w:rPr>
        <w:t>. Il est important que vous donniez des réponses claires et détaillées afin que les personnes chargées d'évaluer vo</w:t>
      </w:r>
      <w:r w:rsidR="00A0466D">
        <w:rPr>
          <w:lang w:val="fr-FR"/>
        </w:rPr>
        <w:t>tre</w:t>
      </w:r>
      <w:r w:rsidRPr="00B84A71">
        <w:rPr>
          <w:lang w:val="fr-FR"/>
        </w:rPr>
        <w:t xml:space="preserve"> candidature puissent comprendre le contexte et l'environnement dans lesquels votre organisation opère. Veuillez lire attentivement les questions et répondre à toutes les sous-questions.</w:t>
      </w:r>
    </w:p>
    <w:p w14:paraId="5D0CFF45" w14:textId="11A33C48" w:rsidR="00B84A71" w:rsidRDefault="00B84A71" w:rsidP="000917E1">
      <w:pPr>
        <w:tabs>
          <w:tab w:val="left" w:pos="108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4B6E41" w:rsidRPr="009B399B" w14:paraId="75F2BA1D" w14:textId="77777777" w:rsidTr="0049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2071D0F" w14:textId="1B92EAA5" w:rsidR="004B6E41" w:rsidRDefault="004B6E41" w:rsidP="0049431F">
            <w:pPr>
              <w:rPr>
                <w:lang w:val="fr-FR"/>
              </w:rPr>
            </w:pPr>
            <w:r w:rsidRPr="004B6E41">
              <w:rPr>
                <w:color w:val="30D2A9" w:themeColor="accent2"/>
                <w:lang w:val="fr-FR"/>
              </w:rPr>
              <w:t>Domaine(s) d’activités de votre organisation</w:t>
            </w:r>
          </w:p>
        </w:tc>
      </w:tr>
      <w:tr w:rsidR="004B6E41" w:rsidRPr="009B399B" w14:paraId="33D45ABD" w14:textId="77777777" w:rsidTr="0049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74A9C3BF" w14:textId="3F3B44D6" w:rsidR="004B6E41" w:rsidRPr="003D4E2A" w:rsidRDefault="009B399B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71763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Animation jeunesse</w:t>
            </w:r>
          </w:p>
          <w:p w14:paraId="2FC77458" w14:textId="52CAE5BA" w:rsidR="004B6E41" w:rsidRPr="003D4E2A" w:rsidRDefault="009B399B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-141292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Social</w:t>
            </w:r>
          </w:p>
          <w:p w14:paraId="11C7147C" w14:textId="3D588933" w:rsidR="004B6E41" w:rsidRPr="003D4E2A" w:rsidRDefault="009B399B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-8565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Culturel</w:t>
            </w:r>
          </w:p>
          <w:p w14:paraId="1D699B96" w14:textId="0476AB94" w:rsidR="004B6E41" w:rsidRPr="003D4E2A" w:rsidRDefault="009B399B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126989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Ecologique</w:t>
            </w:r>
          </w:p>
          <w:p w14:paraId="7782885B" w14:textId="54056103" w:rsidR="004B6E41" w:rsidRPr="003D4E2A" w:rsidRDefault="009B399B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-71673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Inclusion</w:t>
            </w:r>
          </w:p>
          <w:p w14:paraId="3165FC10" w14:textId="132ABBD9" w:rsidR="003D4E2A" w:rsidRPr="003D4E2A" w:rsidRDefault="009B399B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132708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Autre (précisez)</w:t>
            </w:r>
            <w:r w:rsidR="004B6E41" w:rsidRPr="003D4E2A">
              <w:rPr>
                <w:color w:val="30D2A9"/>
                <w:lang w:val="fr-FR"/>
              </w:rPr>
              <w:t xml:space="preserve"> </w:t>
            </w:r>
          </w:p>
          <w:p w14:paraId="3CB9829B" w14:textId="3083C881" w:rsidR="004B6E41" w:rsidRPr="004B6E41" w:rsidRDefault="003D4E2A" w:rsidP="003D4E2A">
            <w:pPr>
              <w:tabs>
                <w:tab w:val="left" w:pos="284"/>
              </w:tabs>
              <w:rPr>
                <w:lang w:val="fr-FR"/>
              </w:rPr>
            </w:pPr>
            <w:r w:rsidRPr="003D4E2A">
              <w:rPr>
                <w:color w:val="30D2A9"/>
                <w:lang w:val="fr-FR"/>
              </w:rPr>
              <w:tab/>
            </w:r>
            <w:sdt>
              <w:sdtPr>
                <w:rPr>
                  <w:color w:val="30D2A9"/>
                  <w:lang w:val="fr-FR"/>
                </w:rPr>
                <w:id w:val="-1317341543"/>
                <w:placeholder>
                  <w:docPart w:val="BE6A5A9FC3C847358D1E1EC2168D11CF"/>
                </w:placeholder>
              </w:sdtPr>
              <w:sdtEndPr/>
              <w:sdtContent>
                <w:r w:rsidR="004B6E41" w:rsidRPr="003D4E2A">
                  <w:rPr>
                    <w:color w:val="808080" w:themeColor="background1" w:themeShade="80"/>
                    <w:lang w:val="fr-FR"/>
                  </w:rPr>
                  <w:t>Cliquez ou appuyez ici pour entrer du texte.</w:t>
                </w:r>
              </w:sdtContent>
            </w:sdt>
          </w:p>
        </w:tc>
      </w:tr>
    </w:tbl>
    <w:p w14:paraId="48FE0A42" w14:textId="54DC746B" w:rsidR="004B6E41" w:rsidRDefault="004B6E41" w:rsidP="000917E1">
      <w:pPr>
        <w:tabs>
          <w:tab w:val="left" w:pos="108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B84A71" w:rsidRPr="009B399B" w14:paraId="4DDF89AF" w14:textId="77777777" w:rsidTr="00B8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6A9DF12" w14:textId="78E2E6B0" w:rsidR="00B84A71" w:rsidRPr="00B84A71" w:rsidRDefault="00B84A71" w:rsidP="000917E1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B84A71">
              <w:rPr>
                <w:color w:val="30D2A9" w:themeColor="accent2"/>
                <w:lang w:val="fr-FR"/>
              </w:rPr>
              <w:t>Veuillez présenter brièvement votre organisme en donnant des informations sur</w:t>
            </w:r>
            <w:r w:rsidR="00814C33">
              <w:rPr>
                <w:color w:val="30D2A9" w:themeColor="accent2"/>
                <w:lang w:val="fr-FR"/>
              </w:rPr>
              <w:t> : 1)</w:t>
            </w:r>
            <w:r w:rsidRPr="00B84A71">
              <w:rPr>
                <w:color w:val="30D2A9" w:themeColor="accent2"/>
                <w:lang w:val="fr-FR"/>
              </w:rPr>
              <w:t xml:space="preserve"> ses objectifs, </w:t>
            </w:r>
            <w:r w:rsidR="00814C33">
              <w:rPr>
                <w:color w:val="30D2A9" w:themeColor="accent2"/>
                <w:lang w:val="fr-FR"/>
              </w:rPr>
              <w:t xml:space="preserve">2) </w:t>
            </w:r>
            <w:r w:rsidRPr="00B84A71">
              <w:rPr>
                <w:color w:val="30D2A9" w:themeColor="accent2"/>
                <w:lang w:val="fr-FR"/>
              </w:rPr>
              <w:t xml:space="preserve">ses groupes cibles, </w:t>
            </w:r>
            <w:r w:rsidR="00814C33">
              <w:rPr>
                <w:color w:val="30D2A9" w:themeColor="accent2"/>
                <w:lang w:val="fr-FR"/>
              </w:rPr>
              <w:t xml:space="preserve">3) </w:t>
            </w:r>
            <w:r w:rsidRPr="00B84A71">
              <w:rPr>
                <w:color w:val="30D2A9" w:themeColor="accent2"/>
                <w:lang w:val="fr-FR"/>
              </w:rPr>
              <w:t xml:space="preserve">ses activités </w:t>
            </w:r>
            <w:r w:rsidR="00A0466D">
              <w:rPr>
                <w:color w:val="30D2A9" w:themeColor="accent2"/>
                <w:lang w:val="fr-FR"/>
              </w:rPr>
              <w:t>principales</w:t>
            </w:r>
            <w:r w:rsidRPr="00B84A71">
              <w:rPr>
                <w:color w:val="30D2A9" w:themeColor="accent2"/>
                <w:lang w:val="fr-FR"/>
              </w:rPr>
              <w:t xml:space="preserve"> et </w:t>
            </w:r>
            <w:r w:rsidR="00814C33">
              <w:rPr>
                <w:color w:val="30D2A9" w:themeColor="accent2"/>
                <w:lang w:val="fr-FR"/>
              </w:rPr>
              <w:t xml:space="preserve">4) </w:t>
            </w:r>
            <w:r w:rsidRPr="00B84A71">
              <w:rPr>
                <w:color w:val="30D2A9" w:themeColor="accent2"/>
                <w:lang w:val="fr-FR"/>
              </w:rPr>
              <w:t xml:space="preserve">sur </w:t>
            </w:r>
            <w:r w:rsidR="00FF4B2B">
              <w:rPr>
                <w:color w:val="30D2A9" w:themeColor="accent2"/>
                <w:lang w:val="fr-FR"/>
              </w:rPr>
              <w:t>tout autres</w:t>
            </w:r>
            <w:r w:rsidRPr="00B84A71">
              <w:rPr>
                <w:color w:val="30D2A9" w:themeColor="accent2"/>
                <w:lang w:val="fr-FR"/>
              </w:rPr>
              <w:t xml:space="preserve"> aspects pertinents.</w:t>
            </w:r>
            <w:r w:rsidR="00C70BEC">
              <w:rPr>
                <w:color w:val="30D2A9" w:themeColor="accent2"/>
                <w:lang w:val="fr-FR"/>
              </w:rPr>
              <w:t xml:space="preserve"> </w:t>
            </w:r>
            <w:r w:rsidR="00C70BEC">
              <w:rPr>
                <w:color w:val="30D2A9" w:themeColor="accent2"/>
                <w:lang w:val="fr-FR"/>
              </w:rPr>
              <w:br/>
              <w:t xml:space="preserve">Veuillez noter que ce texte pourra être </w:t>
            </w:r>
            <w:r w:rsidR="00FF4B2B">
              <w:rPr>
                <w:color w:val="30D2A9" w:themeColor="accent2"/>
                <w:lang w:val="fr-FR"/>
              </w:rPr>
              <w:t>publié sur le site de</w:t>
            </w:r>
            <w:r w:rsidR="00C70BEC">
              <w:rPr>
                <w:color w:val="30D2A9" w:themeColor="accent2"/>
                <w:lang w:val="fr-FR"/>
              </w:rPr>
              <w:t xml:space="preserve"> Movetia pour présenter votre organisation en cas d’accréditation. </w:t>
            </w:r>
          </w:p>
        </w:tc>
      </w:tr>
      <w:tr w:rsidR="00B84A71" w:rsidRPr="009B399B" w14:paraId="28AE4D58" w14:textId="77777777" w:rsidTr="00B84A71">
        <w:sdt>
          <w:sdtPr>
            <w:rPr>
              <w:lang w:val="fr-FR"/>
            </w:rPr>
            <w:id w:val="869880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13B1D7BE" w14:textId="77777777" w:rsidR="00B84A71" w:rsidRDefault="00B84A71" w:rsidP="000917E1">
                <w:pPr>
                  <w:tabs>
                    <w:tab w:val="left" w:pos="1080"/>
                  </w:tabs>
                  <w:rPr>
                    <w:lang w:val="fr-FR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41DA0116" w14:textId="77777777" w:rsidR="00B84A71" w:rsidRDefault="00B84A71" w:rsidP="000917E1">
      <w:pPr>
        <w:tabs>
          <w:tab w:val="left" w:pos="108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A0466D" w:rsidRPr="009B399B" w14:paraId="393110EB" w14:textId="77777777" w:rsidTr="00A0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636873D8" w14:textId="425027E0" w:rsidR="00A0466D" w:rsidRPr="00A0466D" w:rsidRDefault="00A0466D" w:rsidP="000917E1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A0466D">
              <w:rPr>
                <w:color w:val="30D2A9" w:themeColor="accent2"/>
                <w:lang w:val="fr-FR"/>
              </w:rPr>
              <w:t>Pourquoi candidatez-vous pour l’accréditation ? Veuillez décrire la motivation de votre organisation à participer au programme du Service volontaire européen</w:t>
            </w:r>
            <w:r w:rsidR="004B6E41">
              <w:rPr>
                <w:color w:val="30D2A9" w:themeColor="accent2"/>
                <w:lang w:val="fr-FR"/>
              </w:rPr>
              <w:t>.</w:t>
            </w:r>
          </w:p>
        </w:tc>
      </w:tr>
      <w:tr w:rsidR="00A0466D" w:rsidRPr="009B399B" w14:paraId="2B5E8935" w14:textId="77777777" w:rsidTr="00A0466D">
        <w:sdt>
          <w:sdtPr>
            <w:rPr>
              <w:lang w:val="fr-FR"/>
            </w:rPr>
            <w:id w:val="-1429039594"/>
            <w:placeholder>
              <w:docPart w:val="DE533B727021441BA36A71CA2CE27D2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2A62CCFB" w14:textId="0DCD3113" w:rsidR="00A0466D" w:rsidRDefault="00C70BEC" w:rsidP="000917E1">
                <w:pPr>
                  <w:tabs>
                    <w:tab w:val="left" w:pos="1080"/>
                  </w:tabs>
                  <w:rPr>
                    <w:lang w:val="fr-FR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2E4A6A5D" w14:textId="50966E17" w:rsidR="004749C8" w:rsidRDefault="004749C8" w:rsidP="00C70BEC">
      <w:pPr>
        <w:tabs>
          <w:tab w:val="left" w:pos="1080"/>
        </w:tabs>
        <w:rPr>
          <w:color w:val="30D2A9" w:themeColor="accent2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A0466D" w:rsidRPr="009B399B" w14:paraId="57C7C027" w14:textId="77777777" w:rsidTr="00A0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17133AE9" w14:textId="43B068DC" w:rsidR="009B5001" w:rsidRPr="00724F3F" w:rsidRDefault="00C70BEC" w:rsidP="000917E1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724F3F">
              <w:rPr>
                <w:color w:val="30D2A9" w:themeColor="accent2"/>
                <w:lang w:val="fr-FR"/>
              </w:rPr>
              <w:t>A</w:t>
            </w:r>
            <w:r w:rsidR="009B5001" w:rsidRPr="00724F3F">
              <w:rPr>
                <w:color w:val="30D2A9" w:themeColor="accent2"/>
                <w:lang w:val="fr-FR"/>
              </w:rPr>
              <w:t xml:space="preserve"> </w:t>
            </w:r>
            <w:r w:rsidRPr="00724F3F">
              <w:rPr>
                <w:color w:val="30D2A9" w:themeColor="accent2"/>
                <w:lang w:val="fr-FR"/>
              </w:rPr>
              <w:t>q</w:t>
            </w:r>
            <w:r w:rsidR="009B5001" w:rsidRPr="00724F3F">
              <w:rPr>
                <w:color w:val="30D2A9" w:themeColor="accent2"/>
                <w:lang w:val="fr-FR"/>
              </w:rPr>
              <w:t xml:space="preserve">uels buts du programme </w:t>
            </w:r>
            <w:r w:rsidRPr="00724F3F">
              <w:rPr>
                <w:color w:val="30D2A9" w:themeColor="accent2"/>
                <w:lang w:val="fr-FR"/>
              </w:rPr>
              <w:t xml:space="preserve">SVE </w:t>
            </w:r>
            <w:r w:rsidR="009B5001" w:rsidRPr="00724F3F">
              <w:rPr>
                <w:color w:val="30D2A9" w:themeColor="accent2"/>
                <w:lang w:val="fr-FR"/>
              </w:rPr>
              <w:t xml:space="preserve">pensez-vous pouvoir </w:t>
            </w:r>
            <w:r w:rsidRPr="00724F3F">
              <w:rPr>
                <w:color w:val="30D2A9" w:themeColor="accent2"/>
                <w:lang w:val="fr-FR"/>
              </w:rPr>
              <w:t>contribuer</w:t>
            </w:r>
            <w:r w:rsidR="0035799D" w:rsidRPr="00724F3F">
              <w:rPr>
                <w:color w:val="30D2A9" w:themeColor="accent2"/>
                <w:lang w:val="fr-FR"/>
              </w:rPr>
              <w:t> ?</w:t>
            </w:r>
            <w:r w:rsidRPr="00724F3F">
              <w:rPr>
                <w:color w:val="30D2A9" w:themeColor="accent2"/>
                <w:lang w:val="fr-FR"/>
              </w:rPr>
              <w:t> </w:t>
            </w:r>
          </w:p>
        </w:tc>
      </w:tr>
      <w:tr w:rsidR="00A0466D" w:rsidRPr="009B399B" w14:paraId="5FA23CD0" w14:textId="77777777" w:rsidTr="00A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B905BB0" w14:textId="39AD846A" w:rsidR="00C70BEC" w:rsidRPr="003D4E2A" w:rsidRDefault="009B399B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7151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Renforcer la dimension </w:t>
            </w:r>
            <w:r w:rsidR="0030115D" w:rsidRPr="003D4E2A">
              <w:rPr>
                <w:color w:val="808080" w:themeColor="background1" w:themeShade="80"/>
                <w:lang w:val="fr-CH"/>
              </w:rPr>
              <w:t>européenne</w:t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 des activités de jeunesse </w:t>
            </w:r>
          </w:p>
          <w:p w14:paraId="4C1A5E95" w14:textId="2A24F352" w:rsidR="00C70BEC" w:rsidRPr="003D4E2A" w:rsidRDefault="009B399B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548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Améliorer les compétences de soutien et de suivi des jeunes des animateur-</w:t>
            </w:r>
            <w:proofErr w:type="spellStart"/>
            <w:r w:rsidR="00C70BEC" w:rsidRPr="003D4E2A">
              <w:rPr>
                <w:color w:val="808080" w:themeColor="background1" w:themeShade="80"/>
                <w:lang w:val="fr-CH"/>
              </w:rPr>
              <w:t>rice</w:t>
            </w:r>
            <w:proofErr w:type="spellEnd"/>
            <w:r w:rsidR="00C70BEC" w:rsidRPr="003D4E2A">
              <w:rPr>
                <w:color w:val="808080" w:themeColor="background1" w:themeShade="80"/>
                <w:lang w:val="fr-CH"/>
              </w:rPr>
              <w:t xml:space="preserve">-s et des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organisations de jeunesse </w:t>
            </w:r>
          </w:p>
          <w:p w14:paraId="2AAB4655" w14:textId="2B75C773" w:rsidR="00C70BEC" w:rsidRPr="003D4E2A" w:rsidRDefault="009B399B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13013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Améliorer les compétences utiles au développement personnel, éducatif, social, civique et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professionnel des jeunes participant-e-s, pour leur faciliter l’accès au marché du travail</w:t>
            </w:r>
          </w:p>
          <w:p w14:paraId="07B5FA4F" w14:textId="262153BC" w:rsidR="00C70BEC" w:rsidRPr="003D4E2A" w:rsidRDefault="009B399B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8838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Promouvoir et renforcer la participation à la vie démocratique et au marché du travail, la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citoyenneté active, l'inclusion sociale et la solidarité</w:t>
            </w:r>
            <w:r w:rsidR="00C70BEC" w:rsidRPr="003D4E2A">
              <w:rPr>
                <w:color w:val="30D2A9"/>
                <w:lang w:val="fr-CH"/>
              </w:rPr>
              <w:t xml:space="preserve"> </w:t>
            </w:r>
          </w:p>
          <w:p w14:paraId="6B504A7D" w14:textId="3A5A9E0C" w:rsidR="00C70BEC" w:rsidRPr="003D4E2A" w:rsidRDefault="009B399B" w:rsidP="003D4E2A">
            <w:pPr>
              <w:tabs>
                <w:tab w:val="left" w:pos="284"/>
                <w:tab w:val="left" w:pos="1134"/>
                <w:tab w:val="left" w:pos="1418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526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Renforcer et développer les compétences interculturelles des jeunes et des organisations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d’accueil</w:t>
            </w:r>
          </w:p>
          <w:p w14:paraId="02469A8B" w14:textId="5E26FABA" w:rsidR="00C70BEC" w:rsidRPr="003D4E2A" w:rsidRDefault="009B399B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28323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Permettre l’accès à la mobilité </w:t>
            </w:r>
            <w:r w:rsidR="005812E7" w:rsidRPr="003D4E2A">
              <w:rPr>
                <w:color w:val="808080" w:themeColor="background1" w:themeShade="80"/>
                <w:lang w:val="fr-CH"/>
              </w:rPr>
              <w:t>européenne</w:t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, y compris pour les jeunes ayant moins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d’opportunités/ayant des besoins spécifiques</w:t>
            </w:r>
            <w:r w:rsidR="00C70BEC" w:rsidRPr="003D4E2A">
              <w:rPr>
                <w:color w:val="30D2A9"/>
                <w:lang w:val="fr-CH"/>
              </w:rPr>
              <w:t xml:space="preserve"> </w:t>
            </w:r>
          </w:p>
          <w:p w14:paraId="69A38728" w14:textId="42EF9DDE" w:rsidR="00C70BEC" w:rsidRPr="003D4E2A" w:rsidRDefault="009B399B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20933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Renforcer l’importance de l’éducation non formelle et informelle dans la formation des jeunes</w:t>
            </w:r>
          </w:p>
          <w:p w14:paraId="25238B43" w14:textId="0C4B3C35" w:rsidR="00A0466D" w:rsidRPr="003D4E2A" w:rsidRDefault="009B399B" w:rsidP="003D4E2A">
            <w:pPr>
              <w:tabs>
                <w:tab w:val="left" w:pos="284"/>
              </w:tabs>
              <w:rPr>
                <w:b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19914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Assurer une meilleure reconnaissance des compétences acquises grâce à l’éducation non formelle</w:t>
            </w:r>
            <w:r w:rsidR="00C70BEC" w:rsidRPr="003D4E2A">
              <w:rPr>
                <w:b/>
                <w:color w:val="30D2A9"/>
                <w:lang w:val="fr-CH"/>
              </w:rPr>
              <w:t xml:space="preserve"> </w:t>
            </w:r>
          </w:p>
        </w:tc>
      </w:tr>
      <w:tr w:rsidR="000C6F4A" w:rsidRPr="009B399B" w14:paraId="4852B5C9" w14:textId="77777777" w:rsidTr="00A0466D">
        <w:sdt>
          <w:sdtPr>
            <w:rPr>
              <w:lang w:val="fr-FR"/>
            </w:rPr>
            <w:id w:val="1913191012"/>
            <w:placeholder>
              <w:docPart w:val="FDFCC2B25B42406AB239DF940855205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493D1B72" w14:textId="220190B2" w:rsidR="000C6F4A" w:rsidRPr="003D58F7" w:rsidRDefault="000C6F4A" w:rsidP="003D4E2A">
                <w:pPr>
                  <w:pStyle w:val="Listenabsatz"/>
                  <w:ind w:left="0"/>
                  <w:rPr>
                    <w:color w:val="A6A6A6" w:themeColor="background1" w:themeShade="A6"/>
                    <w:lang w:val="fr-CH"/>
                  </w:rPr>
                </w:pPr>
                <w:r w:rsidRPr="003D4E2A">
                  <w:rPr>
                    <w:rStyle w:val="Platzhaltertext"/>
                    <w:color w:val="808080" w:themeColor="background1" w:themeShade="80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6E03EF98" w14:textId="445DFA84" w:rsidR="00A0466D" w:rsidRDefault="00A0466D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35799D" w:rsidRPr="009B399B" w14:paraId="4C685762" w14:textId="77777777" w:rsidTr="00F96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2FA79E15" w14:textId="72FF7D34" w:rsidR="0035799D" w:rsidRPr="00724F3F" w:rsidRDefault="0035799D" w:rsidP="00F965E9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724F3F">
              <w:rPr>
                <w:color w:val="30D2A9" w:themeColor="accent2"/>
                <w:lang w:val="fr-FR"/>
              </w:rPr>
              <w:t>Comment allez-vous contribuer aux buts sélectionnés ci-dessus ?</w:t>
            </w:r>
          </w:p>
        </w:tc>
      </w:tr>
      <w:tr w:rsidR="0035799D" w:rsidRPr="009B399B" w14:paraId="77880CA5" w14:textId="77777777" w:rsidTr="00F965E9">
        <w:sdt>
          <w:sdtPr>
            <w:rPr>
              <w:lang w:val="fr-FR"/>
            </w:rPr>
            <w:id w:val="-286665261"/>
            <w:placeholder>
              <w:docPart w:val="92DE683E31DA4A0080CA4781CA0E5EF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59ED1694" w14:textId="77777777" w:rsidR="0035799D" w:rsidRDefault="0035799D" w:rsidP="00F965E9">
                <w:pPr>
                  <w:tabs>
                    <w:tab w:val="left" w:pos="1080"/>
                  </w:tabs>
                  <w:rPr>
                    <w:lang w:val="fr-FR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234B2EF7" w14:textId="77777777" w:rsidR="0035799D" w:rsidRDefault="0035799D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1E5A0B" w:rsidRPr="009B399B" w14:paraId="6308F65B" w14:textId="77777777" w:rsidTr="006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4A09FAD2" w14:textId="77777777" w:rsidR="001E5A0B" w:rsidRDefault="001E5A0B" w:rsidP="006C320A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C70BEC">
              <w:rPr>
                <w:color w:val="30D2A9" w:themeColor="accent2"/>
                <w:lang w:val="fr-FR"/>
              </w:rPr>
              <w:t>Avez-vous déjà participé à des projet</w:t>
            </w:r>
            <w:r>
              <w:rPr>
                <w:color w:val="30D2A9" w:themeColor="accent2"/>
                <w:lang w:val="fr-FR"/>
              </w:rPr>
              <w:t>s</w:t>
            </w:r>
            <w:r w:rsidRPr="00C70BEC">
              <w:rPr>
                <w:color w:val="30D2A9" w:themeColor="accent2"/>
                <w:lang w:val="fr-FR"/>
              </w:rPr>
              <w:t xml:space="preserve"> impliquant des volontaires (nationaux ou internationaux)</w:t>
            </w:r>
            <w:r>
              <w:rPr>
                <w:color w:val="30D2A9" w:themeColor="accent2"/>
                <w:lang w:val="fr-FR"/>
              </w:rPr>
              <w:t> ?</w:t>
            </w:r>
          </w:p>
          <w:p w14:paraId="335F1DDA" w14:textId="7FC56146" w:rsidR="001E5A0B" w:rsidRDefault="001E5A0B" w:rsidP="006C320A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C70BEC">
              <w:rPr>
                <w:color w:val="30D2A9" w:themeColor="accent2"/>
                <w:lang w:val="fr-FR"/>
              </w:rPr>
              <w:t>Si oui</w:t>
            </w:r>
            <w:r>
              <w:rPr>
                <w:color w:val="30D2A9" w:themeColor="accent2"/>
                <w:lang w:val="fr-FR"/>
              </w:rPr>
              <w:t>,</w:t>
            </w:r>
            <w:r w:rsidRPr="00C70BEC">
              <w:rPr>
                <w:color w:val="30D2A9" w:themeColor="accent2"/>
                <w:lang w:val="fr-FR"/>
              </w:rPr>
              <w:t xml:space="preserve"> veuillez décrire de quel programme il s’agissait</w:t>
            </w:r>
            <w:r>
              <w:rPr>
                <w:color w:val="30D2A9" w:themeColor="accent2"/>
                <w:lang w:val="fr-FR"/>
              </w:rPr>
              <w:t>.</w:t>
            </w:r>
          </w:p>
        </w:tc>
      </w:tr>
      <w:tr w:rsidR="001E5A0B" w14:paraId="4E19817D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69DFE9CE" w14:textId="5FAFD113" w:rsidR="001E5A0B" w:rsidRPr="001E5A0B" w:rsidRDefault="009B399B" w:rsidP="003D4E2A">
            <w:pPr>
              <w:tabs>
                <w:tab w:val="left" w:pos="284"/>
                <w:tab w:val="left" w:pos="1134"/>
                <w:tab w:val="left" w:pos="1418"/>
              </w:tabs>
              <w:rPr>
                <w:color w:val="A6A6A6" w:themeColor="background1" w:themeShade="A6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-124818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>
              <w:rPr>
                <w:color w:val="A6A6A6" w:themeColor="background1" w:themeShade="A6"/>
                <w:lang w:val="fr-FR"/>
              </w:rPr>
              <w:tab/>
            </w:r>
            <w:r w:rsidR="003D4E2A" w:rsidRPr="003D4E2A">
              <w:rPr>
                <w:color w:val="808080" w:themeColor="background1" w:themeShade="80"/>
                <w:lang w:val="fr-FR"/>
              </w:rPr>
              <w:t>oui</w:t>
            </w:r>
            <w:r w:rsidR="003D4E2A">
              <w:rPr>
                <w:color w:val="A6A6A6" w:themeColor="background1" w:themeShade="A6"/>
                <w:lang w:val="fr-FR"/>
              </w:rPr>
              <w:tab/>
            </w:r>
            <w:sdt>
              <w:sdtPr>
                <w:rPr>
                  <w:color w:val="30D2A9"/>
                  <w:lang w:val="fr-FR"/>
                </w:rPr>
                <w:id w:val="-18430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>
              <w:rPr>
                <w:color w:val="A6A6A6" w:themeColor="background1" w:themeShade="A6"/>
                <w:lang w:val="fr-FR"/>
              </w:rPr>
              <w:tab/>
            </w:r>
            <w:r w:rsidR="003D4E2A" w:rsidRPr="003D4E2A">
              <w:rPr>
                <w:color w:val="808080" w:themeColor="background1" w:themeShade="80"/>
                <w:lang w:val="fr-FR"/>
              </w:rPr>
              <w:t>non</w:t>
            </w:r>
          </w:p>
        </w:tc>
      </w:tr>
      <w:tr w:rsidR="001E5A0B" w:rsidRPr="009B399B" w14:paraId="18CF9C56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28D89B6E" w14:textId="52967C8E" w:rsidR="001E5A0B" w:rsidRPr="001E5A0B" w:rsidRDefault="009B399B" w:rsidP="003D4E2A">
            <w:pPr>
              <w:tabs>
                <w:tab w:val="left" w:pos="426"/>
              </w:tabs>
              <w:rPr>
                <w:color w:val="A6A6A6" w:themeColor="background1" w:themeShade="A6"/>
                <w:lang w:val="fr-FR"/>
              </w:rPr>
            </w:pPr>
            <w:sdt>
              <w:sdtPr>
                <w:rPr>
                  <w:color w:val="A6A6A6" w:themeColor="background1" w:themeShade="A6"/>
                  <w:lang w:val="fr-FR"/>
                </w:rPr>
                <w:id w:val="-734546730"/>
                <w:placeholder>
                  <w:docPart w:val="997D733880034EF081BE858696DA2F46"/>
                </w:placeholder>
              </w:sdtPr>
              <w:sdtEndPr/>
              <w:sdtContent>
                <w:r w:rsidR="001E5A0B" w:rsidRPr="003D4E2A">
                  <w:rPr>
                    <w:color w:val="808080" w:themeColor="background1" w:themeShade="80"/>
                    <w:lang w:val="fr-FR"/>
                  </w:rPr>
                  <w:t>Si oui,</w:t>
                </w:r>
                <w:r w:rsidR="003D4E2A">
                  <w:rPr>
                    <w:color w:val="808080" w:themeColor="background1" w:themeShade="80"/>
                    <w:lang w:val="fr-FR"/>
                  </w:rPr>
                  <w:t xml:space="preserve"> </w:t>
                </w:r>
              </w:sdtContent>
            </w:sdt>
            <w:sdt>
              <w:sdtPr>
                <w:rPr>
                  <w:lang w:val="fr-FR"/>
                </w:rPr>
                <w:id w:val="1324782739"/>
                <w:placeholder>
                  <w:docPart w:val="EA120A03C1BF40DDB66A552AA8665620"/>
                </w:placeholder>
                <w:showingPlcHdr/>
              </w:sdtPr>
              <w:sdtEndPr/>
              <w:sdtContent>
                <w:r w:rsidR="00724F3F"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sdtContent>
            </w:sdt>
          </w:p>
        </w:tc>
      </w:tr>
    </w:tbl>
    <w:p w14:paraId="7900EBB3" w14:textId="77777777" w:rsidR="001E5A0B" w:rsidRPr="001E5A0B" w:rsidRDefault="001E5A0B" w:rsidP="000917E1">
      <w:pPr>
        <w:tabs>
          <w:tab w:val="left" w:pos="1080"/>
        </w:tabs>
        <w:rPr>
          <w:lang w:val="fr-FR"/>
        </w:rPr>
      </w:pPr>
    </w:p>
    <w:p w14:paraId="28B8D19D" w14:textId="77777777" w:rsidR="001E5A0B" w:rsidRPr="00860E8F" w:rsidRDefault="001E5A0B" w:rsidP="0086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75D" w:themeFill="accent1"/>
        <w:tabs>
          <w:tab w:val="left" w:pos="1080"/>
        </w:tabs>
        <w:rPr>
          <w:b/>
          <w:lang w:val="en-US"/>
        </w:rPr>
      </w:pPr>
      <w:proofErr w:type="spellStart"/>
      <w:r w:rsidRPr="00860E8F">
        <w:rPr>
          <w:b/>
          <w:lang w:val="en-US"/>
        </w:rPr>
        <w:t>Ressources</w:t>
      </w:r>
      <w:proofErr w:type="spellEnd"/>
      <w:r w:rsidRPr="00860E8F">
        <w:rPr>
          <w:b/>
          <w:lang w:val="en-US"/>
        </w:rPr>
        <w:t xml:space="preserve"> </w:t>
      </w:r>
      <w:proofErr w:type="spellStart"/>
      <w:r w:rsidRPr="00860E8F">
        <w:rPr>
          <w:b/>
          <w:lang w:val="en-US"/>
        </w:rPr>
        <w:t>humaines</w:t>
      </w:r>
      <w:proofErr w:type="spellEnd"/>
    </w:p>
    <w:p w14:paraId="2D15B5A5" w14:textId="77777777" w:rsidR="001E5A0B" w:rsidRDefault="001E5A0B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Borders>
          <w:bottom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</w:tblGrid>
      <w:tr w:rsidR="008A323D" w:rsidRPr="009B399B" w14:paraId="601EB3C1" w14:textId="77777777" w:rsidTr="00210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tcBorders>
              <w:bottom w:val="single" w:sz="4" w:space="0" w:color="auto"/>
            </w:tcBorders>
          </w:tcPr>
          <w:p w14:paraId="280B99F9" w14:textId="49393D5E" w:rsidR="008A323D" w:rsidRPr="008A323D" w:rsidRDefault="008A323D" w:rsidP="000917E1">
            <w:pPr>
              <w:tabs>
                <w:tab w:val="left" w:pos="1080"/>
              </w:tabs>
              <w:rPr>
                <w:color w:val="30D2A9" w:themeColor="accent2"/>
                <w:lang w:val="fr-CH"/>
              </w:rPr>
            </w:pPr>
            <w:r w:rsidRPr="008A323D">
              <w:rPr>
                <w:color w:val="30D2A9" w:themeColor="accent2"/>
                <w:lang w:val="fr-CH"/>
              </w:rPr>
              <w:t xml:space="preserve">Veuillez </w:t>
            </w:r>
            <w:r w:rsidR="002107A3">
              <w:rPr>
                <w:color w:val="30D2A9" w:themeColor="accent2"/>
                <w:lang w:val="fr-CH"/>
              </w:rPr>
              <w:t>décrire brièvement</w:t>
            </w:r>
            <w:r w:rsidRPr="008A323D">
              <w:rPr>
                <w:color w:val="30D2A9" w:themeColor="accent2"/>
                <w:lang w:val="fr-CH"/>
              </w:rPr>
              <w:t xml:space="preserve"> les ressources humaines de votre organisme (bénévoles </w:t>
            </w:r>
            <w:proofErr w:type="spellStart"/>
            <w:r w:rsidR="007C0097">
              <w:rPr>
                <w:color w:val="30D2A9" w:themeColor="accent2"/>
                <w:lang w:val="fr-CH"/>
              </w:rPr>
              <w:t>inclu</w:t>
            </w:r>
            <w:proofErr w:type="spellEnd"/>
            <w:r w:rsidR="007C0097">
              <w:rPr>
                <w:color w:val="30D2A9" w:themeColor="accent2"/>
                <w:lang w:val="fr-CH"/>
              </w:rPr>
              <w:t>-e-</w:t>
            </w:r>
            <w:r w:rsidRPr="008A323D">
              <w:rPr>
                <w:color w:val="30D2A9" w:themeColor="accent2"/>
                <w:lang w:val="fr-CH"/>
              </w:rPr>
              <w:t>s)</w:t>
            </w:r>
            <w:r w:rsidR="002107A3">
              <w:rPr>
                <w:color w:val="30D2A9" w:themeColor="accent2"/>
                <w:lang w:val="fr-CH"/>
              </w:rPr>
              <w:t>.</w:t>
            </w:r>
          </w:p>
        </w:tc>
      </w:tr>
      <w:tr w:rsidR="008A323D" w:rsidRPr="009B399B" w14:paraId="608C2862" w14:textId="77777777" w:rsidTr="002107A3">
        <w:sdt>
          <w:sdtPr>
            <w:rPr>
              <w:lang w:val="fr-FR"/>
            </w:rPr>
            <w:id w:val="-2113814828"/>
            <w:placeholder>
              <w:docPart w:val="964F3188BE5247D090C3BA863AA202E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E2EC33" w14:textId="1FEE38BF" w:rsidR="008A323D" w:rsidRDefault="002107A3" w:rsidP="000917E1">
                <w:pPr>
                  <w:tabs>
                    <w:tab w:val="left" w:pos="1080"/>
                  </w:tabs>
                  <w:rPr>
                    <w:lang w:val="fr-CH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7BF618DB" w14:textId="6000C910" w:rsidR="008A323D" w:rsidRDefault="008A323D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2107A3" w:rsidRPr="009B399B" w14:paraId="3AC9FD09" w14:textId="77777777" w:rsidTr="00210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34339AE4" w14:textId="6DA1D90B" w:rsidR="002107A3" w:rsidRDefault="002107A3" w:rsidP="000917E1">
            <w:pPr>
              <w:tabs>
                <w:tab w:val="left" w:pos="1080"/>
              </w:tabs>
              <w:rPr>
                <w:lang w:val="fr-CH"/>
              </w:rPr>
            </w:pPr>
            <w:r>
              <w:rPr>
                <w:color w:val="30D2A9" w:themeColor="accent2"/>
                <w:lang w:val="fr-CH"/>
              </w:rPr>
              <w:t xml:space="preserve">Veuillez </w:t>
            </w:r>
            <w:r w:rsidR="007C0097">
              <w:rPr>
                <w:color w:val="30D2A9" w:themeColor="accent2"/>
                <w:lang w:val="fr-CH"/>
              </w:rPr>
              <w:t>mentionner</w:t>
            </w:r>
            <w:r>
              <w:rPr>
                <w:color w:val="30D2A9" w:themeColor="accent2"/>
                <w:lang w:val="fr-CH"/>
              </w:rPr>
              <w:t xml:space="preserve"> qui sera </w:t>
            </w:r>
            <w:proofErr w:type="spellStart"/>
            <w:r>
              <w:rPr>
                <w:color w:val="30D2A9" w:themeColor="accent2"/>
                <w:lang w:val="fr-CH"/>
              </w:rPr>
              <w:t>le-la</w:t>
            </w:r>
            <w:proofErr w:type="spellEnd"/>
            <w:r>
              <w:rPr>
                <w:color w:val="30D2A9" w:themeColor="accent2"/>
                <w:lang w:val="fr-CH"/>
              </w:rPr>
              <w:t xml:space="preserve"> tuteur-</w:t>
            </w:r>
            <w:proofErr w:type="spellStart"/>
            <w:r>
              <w:rPr>
                <w:color w:val="30D2A9" w:themeColor="accent2"/>
                <w:lang w:val="fr-CH"/>
              </w:rPr>
              <w:t>rice</w:t>
            </w:r>
            <w:proofErr w:type="spellEnd"/>
            <w:r w:rsidRPr="008A323D">
              <w:rPr>
                <w:color w:val="30D2A9" w:themeColor="accent2"/>
                <w:lang w:val="fr-CH"/>
              </w:rPr>
              <w:t xml:space="preserve"> </w:t>
            </w:r>
            <w:r>
              <w:rPr>
                <w:color w:val="30D2A9" w:themeColor="accent2"/>
                <w:lang w:val="fr-CH"/>
              </w:rPr>
              <w:t>des volontaires et</w:t>
            </w:r>
            <w:r w:rsidR="007C0097">
              <w:rPr>
                <w:color w:val="30D2A9" w:themeColor="accent2"/>
                <w:lang w:val="fr-CH"/>
              </w:rPr>
              <w:t xml:space="preserve"> décrire</w:t>
            </w:r>
            <w:r>
              <w:rPr>
                <w:color w:val="30D2A9" w:themeColor="accent2"/>
                <w:lang w:val="fr-CH"/>
              </w:rPr>
              <w:t xml:space="preserve"> </w:t>
            </w:r>
            <w:r w:rsidRPr="008A323D">
              <w:rPr>
                <w:color w:val="30D2A9" w:themeColor="accent2"/>
                <w:lang w:val="fr-CH"/>
              </w:rPr>
              <w:t xml:space="preserve">les compétences et savoir-faire </w:t>
            </w:r>
            <w:r>
              <w:rPr>
                <w:color w:val="30D2A9" w:themeColor="accent2"/>
                <w:lang w:val="fr-CH"/>
              </w:rPr>
              <w:t>de ce-cette dernier-</w:t>
            </w:r>
            <w:proofErr w:type="spellStart"/>
            <w:r>
              <w:rPr>
                <w:color w:val="30D2A9" w:themeColor="accent2"/>
                <w:lang w:val="fr-CH"/>
              </w:rPr>
              <w:t>ière</w:t>
            </w:r>
            <w:proofErr w:type="spellEnd"/>
            <w:r>
              <w:rPr>
                <w:color w:val="30D2A9" w:themeColor="accent2"/>
                <w:lang w:val="fr-CH"/>
              </w:rPr>
              <w:t xml:space="preserve"> qui sont pertinentes pour ce rôle.</w:t>
            </w:r>
          </w:p>
        </w:tc>
      </w:tr>
      <w:tr w:rsidR="002107A3" w:rsidRPr="009B399B" w14:paraId="1779A0D8" w14:textId="77777777" w:rsidTr="002107A3">
        <w:sdt>
          <w:sdtPr>
            <w:rPr>
              <w:lang w:val="fr-FR"/>
            </w:rPr>
            <w:id w:val="-1634940251"/>
            <w:placeholder>
              <w:docPart w:val="6F19C3C495094A0E96821397A97F53D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71FD24CC" w14:textId="43BEF6AB" w:rsidR="002107A3" w:rsidRDefault="002107A3" w:rsidP="000917E1">
                <w:pPr>
                  <w:tabs>
                    <w:tab w:val="left" w:pos="1080"/>
                  </w:tabs>
                  <w:rPr>
                    <w:lang w:val="fr-CH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192E5B22" w14:textId="226AE58B" w:rsidR="002107A3" w:rsidRDefault="002107A3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65493E" w:rsidRPr="009B399B" w14:paraId="32729ED9" w14:textId="77777777" w:rsidTr="006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2B2480EC" w14:textId="58126013" w:rsidR="0065493E" w:rsidRDefault="0065493E" w:rsidP="006C320A">
            <w:pPr>
              <w:tabs>
                <w:tab w:val="left" w:pos="1800"/>
              </w:tabs>
              <w:rPr>
                <w:lang w:val="fr-FR"/>
              </w:rPr>
            </w:pPr>
            <w:r w:rsidRPr="0065493E">
              <w:rPr>
                <w:color w:val="30D2A9" w:themeColor="accent2"/>
                <w:lang w:val="fr-FR"/>
              </w:rPr>
              <w:t xml:space="preserve">Comment </w:t>
            </w:r>
            <w:r w:rsidR="00B01006">
              <w:rPr>
                <w:color w:val="30D2A9" w:themeColor="accent2"/>
                <w:lang w:val="fr-FR"/>
              </w:rPr>
              <w:t>allez</w:t>
            </w:r>
            <w:r w:rsidRPr="0065493E">
              <w:rPr>
                <w:color w:val="30D2A9" w:themeColor="accent2"/>
                <w:lang w:val="fr-FR"/>
              </w:rPr>
              <w:t>-vous</w:t>
            </w:r>
            <w:r w:rsidR="00B01006">
              <w:rPr>
                <w:color w:val="30D2A9" w:themeColor="accent2"/>
                <w:lang w:val="fr-FR"/>
              </w:rPr>
              <w:t xml:space="preserve"> assurer</w:t>
            </w:r>
            <w:r w:rsidRPr="0065493E">
              <w:rPr>
                <w:color w:val="30D2A9" w:themeColor="accent2"/>
                <w:lang w:val="fr-FR"/>
              </w:rPr>
              <w:t xml:space="preserve"> la continuité des activités</w:t>
            </w:r>
            <w:r>
              <w:rPr>
                <w:color w:val="30D2A9" w:themeColor="accent2"/>
                <w:lang w:val="fr-FR"/>
              </w:rPr>
              <w:t xml:space="preserve"> SVE et le transfert de connaissances liées au programme</w:t>
            </w:r>
            <w:r w:rsidRPr="0065493E">
              <w:rPr>
                <w:color w:val="30D2A9" w:themeColor="accent2"/>
                <w:lang w:val="fr-FR"/>
              </w:rPr>
              <w:t xml:space="preserve"> en cas de changements importants dans la direction ou le personnel ?</w:t>
            </w:r>
          </w:p>
        </w:tc>
      </w:tr>
      <w:tr w:rsidR="0065493E" w:rsidRPr="009B399B" w14:paraId="5256B65F" w14:textId="77777777" w:rsidTr="006C320A">
        <w:sdt>
          <w:sdtPr>
            <w:rPr>
              <w:lang w:val="fr-FR"/>
            </w:rPr>
            <w:id w:val="-1321190979"/>
            <w:placeholder>
              <w:docPart w:val="2EC0D769907249BAA1887F6720C0CAD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7244BEC0" w14:textId="77777777" w:rsidR="0065493E" w:rsidRDefault="0065493E" w:rsidP="006C320A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65493E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03BE06DD" w14:textId="77777777" w:rsidR="0065493E" w:rsidRDefault="0065493E" w:rsidP="000917E1">
      <w:pPr>
        <w:tabs>
          <w:tab w:val="left" w:pos="1080"/>
        </w:tabs>
        <w:rPr>
          <w:lang w:val="fr-CH"/>
        </w:rPr>
      </w:pPr>
    </w:p>
    <w:p w14:paraId="4D0D9256" w14:textId="1DB4D299" w:rsidR="00842095" w:rsidRDefault="00842095">
      <w:pPr>
        <w:spacing w:after="200" w:line="2" w:lineRule="auto"/>
        <w:rPr>
          <w:lang w:val="fr-CH"/>
        </w:rPr>
      </w:pPr>
      <w:r>
        <w:rPr>
          <w:lang w:val="fr-CH"/>
        </w:rPr>
        <w:br w:type="page"/>
      </w:r>
    </w:p>
    <w:p w14:paraId="32BCB84B" w14:textId="1CDE6943" w:rsidR="005214D9" w:rsidRPr="009B399B" w:rsidRDefault="005214D9">
      <w:pPr>
        <w:spacing w:after="200" w:line="2" w:lineRule="auto"/>
        <w:rPr>
          <w:lang w:val="fr-CH"/>
        </w:rPr>
      </w:pPr>
      <w:bookmarkStart w:id="0" w:name="_GoBack"/>
      <w:bookmarkEnd w:id="0"/>
    </w:p>
    <w:p w14:paraId="0CF6DF94" w14:textId="77777777" w:rsidR="00F63CE7" w:rsidRPr="00C609B2" w:rsidRDefault="00F63CE7" w:rsidP="0086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75D" w:themeFill="accent1"/>
        <w:tabs>
          <w:tab w:val="left" w:pos="1080"/>
        </w:tabs>
        <w:rPr>
          <w:b/>
          <w:lang w:val="fr-CH"/>
        </w:rPr>
      </w:pPr>
      <w:r w:rsidRPr="00C609B2">
        <w:rPr>
          <w:b/>
          <w:lang w:val="fr-CH"/>
        </w:rPr>
        <w:t>Organisation d’accueil</w:t>
      </w:r>
    </w:p>
    <w:p w14:paraId="75EBEB6E" w14:textId="77777777" w:rsidR="00F63CE7" w:rsidRDefault="00F63CE7" w:rsidP="000045FB">
      <w:pPr>
        <w:tabs>
          <w:tab w:val="left" w:pos="1800"/>
        </w:tabs>
        <w:rPr>
          <w:lang w:val="fr-FR"/>
        </w:rPr>
      </w:pPr>
    </w:p>
    <w:p w14:paraId="76B3E3C7" w14:textId="168AE6F4" w:rsidR="0065493E" w:rsidRDefault="00AF0163" w:rsidP="000045FB">
      <w:pPr>
        <w:tabs>
          <w:tab w:val="left" w:pos="1800"/>
        </w:tabs>
        <w:rPr>
          <w:b/>
          <w:color w:val="FF675D" w:themeColor="accent1"/>
          <w:lang w:val="fr-FR"/>
        </w:rPr>
      </w:pPr>
      <w:r>
        <w:rPr>
          <w:b/>
          <w:color w:val="FF675D" w:themeColor="accent1"/>
          <w:lang w:val="fr-FR"/>
        </w:rPr>
        <w:t>Lieu de déroulement du volontariat</w:t>
      </w:r>
    </w:p>
    <w:p w14:paraId="504E72C5" w14:textId="77777777" w:rsidR="00D4797C" w:rsidRDefault="00D4797C" w:rsidP="000045FB">
      <w:pPr>
        <w:tabs>
          <w:tab w:val="left" w:pos="1800"/>
        </w:tabs>
        <w:rPr>
          <w:lang w:val="fr-FR"/>
        </w:rPr>
      </w:pPr>
    </w:p>
    <w:p w14:paraId="569CF3D7" w14:textId="3ABADB65" w:rsidR="00D4797C" w:rsidRDefault="00D4797C" w:rsidP="000045FB">
      <w:pPr>
        <w:tabs>
          <w:tab w:val="left" w:pos="1800"/>
        </w:tabs>
        <w:rPr>
          <w:lang w:val="fr-FR"/>
        </w:rPr>
      </w:pPr>
      <w:r w:rsidRPr="00D4797C">
        <w:rPr>
          <w:lang w:val="fr-FR"/>
        </w:rPr>
        <w:t xml:space="preserve">Cette section permet de décrire </w:t>
      </w:r>
      <w:r>
        <w:rPr>
          <w:lang w:val="fr-FR"/>
        </w:rPr>
        <w:t>dans quels lieux</w:t>
      </w:r>
      <w:r w:rsidRPr="00D4797C">
        <w:rPr>
          <w:lang w:val="fr-FR"/>
        </w:rPr>
        <w:t xml:space="preserve"> les volontaires</w:t>
      </w:r>
      <w:r>
        <w:rPr>
          <w:lang w:val="fr-FR"/>
        </w:rPr>
        <w:t xml:space="preserve"> </w:t>
      </w:r>
      <w:r w:rsidR="00E021D5">
        <w:rPr>
          <w:lang w:val="fr-FR"/>
        </w:rPr>
        <w:t>seront actif-</w:t>
      </w:r>
      <w:proofErr w:type="spellStart"/>
      <w:r w:rsidR="00E021D5">
        <w:rPr>
          <w:lang w:val="fr-FR"/>
        </w:rPr>
        <w:t>ve</w:t>
      </w:r>
      <w:proofErr w:type="spellEnd"/>
      <w:r w:rsidR="00E021D5">
        <w:rPr>
          <w:lang w:val="fr-FR"/>
        </w:rPr>
        <w:t>-s</w:t>
      </w:r>
      <w:r>
        <w:rPr>
          <w:lang w:val="fr-FR"/>
        </w:rPr>
        <w:t xml:space="preserve">. Le site principal est l’endroit </w:t>
      </w:r>
      <w:r>
        <w:rPr>
          <w:lang w:val="fr-CH"/>
        </w:rPr>
        <w:t>où les volontaires effectueront la majorité de leurs tâches. Si votre organisation possède plusieurs locaux dans lesquels les volontaires seront actif-</w:t>
      </w:r>
      <w:proofErr w:type="spellStart"/>
      <w:r>
        <w:rPr>
          <w:lang w:val="fr-CH"/>
        </w:rPr>
        <w:t>ve</w:t>
      </w:r>
      <w:proofErr w:type="spellEnd"/>
      <w:r>
        <w:rPr>
          <w:lang w:val="fr-CH"/>
        </w:rPr>
        <w:t xml:space="preserve">-s, merci de les mentionner sous « sites complémentaires ». </w:t>
      </w:r>
    </w:p>
    <w:p w14:paraId="69CACDFE" w14:textId="3C90C65D" w:rsidR="00D4797C" w:rsidRPr="00D4797C" w:rsidRDefault="00D4797C" w:rsidP="000045FB">
      <w:pPr>
        <w:tabs>
          <w:tab w:val="left" w:pos="1800"/>
        </w:tabs>
        <w:rPr>
          <w:lang w:val="fr-FR"/>
        </w:rPr>
      </w:pPr>
      <w:r>
        <w:rPr>
          <w:lang w:val="fr-FR"/>
        </w:rPr>
        <w:t xml:space="preserve">Si vous souhaitez envoyer vos volontaires dans des structures appartenant à d’autres organisations, il </w:t>
      </w:r>
      <w:r w:rsidR="00E021D5">
        <w:rPr>
          <w:lang w:val="fr-FR"/>
        </w:rPr>
        <w:t>est obligatoire</w:t>
      </w:r>
      <w:r>
        <w:rPr>
          <w:lang w:val="fr-FR"/>
        </w:rPr>
        <w:t xml:space="preserve"> que toutes les organisations </w:t>
      </w:r>
      <w:r w:rsidR="00E021D5">
        <w:rPr>
          <w:lang w:val="fr-FR"/>
        </w:rPr>
        <w:t xml:space="preserve">impliquées </w:t>
      </w:r>
      <w:r>
        <w:rPr>
          <w:lang w:val="fr-FR"/>
        </w:rPr>
        <w:t>soient accréditées pour l’accueil et que l’une d’entre elle</w:t>
      </w:r>
      <w:r w:rsidR="005214D9">
        <w:rPr>
          <w:lang w:val="fr-FR"/>
        </w:rPr>
        <w:t>s</w:t>
      </w:r>
      <w:r>
        <w:rPr>
          <w:lang w:val="fr-FR"/>
        </w:rPr>
        <w:t xml:space="preserve"> soit aussi accréditée pour la coordination.</w:t>
      </w:r>
      <w:r w:rsidR="00C73C10">
        <w:rPr>
          <w:lang w:val="fr-FR"/>
        </w:rPr>
        <w:t xml:space="preserve"> Dans cette section, veuillez donc décrire uniquement les lieux appartenant à votre organisme. </w:t>
      </w:r>
    </w:p>
    <w:p w14:paraId="6E363D34" w14:textId="77777777" w:rsidR="0065493E" w:rsidRPr="0065493E" w:rsidRDefault="0065493E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1985"/>
        <w:gridCol w:w="6604"/>
      </w:tblGrid>
      <w:tr w:rsidR="00F63CE7" w:rsidRPr="009B399B" w14:paraId="3FBACB97" w14:textId="77777777" w:rsidTr="00F63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1D6F418" w14:textId="3C62C884" w:rsidR="00F63CE7" w:rsidRDefault="00F63CE7" w:rsidP="000045FB">
            <w:pPr>
              <w:tabs>
                <w:tab w:val="left" w:pos="1800"/>
              </w:tabs>
              <w:rPr>
                <w:lang w:val="fr-FR"/>
              </w:rPr>
            </w:pPr>
            <w:r w:rsidRPr="00F63CE7">
              <w:rPr>
                <w:color w:val="30D2A9" w:themeColor="accent2"/>
                <w:lang w:val="fr-FR"/>
              </w:rPr>
              <w:t>Nom du site principal</w:t>
            </w:r>
          </w:p>
        </w:tc>
        <w:sdt>
          <w:sdtPr>
            <w:rPr>
              <w:lang w:val="fr-FR"/>
            </w:rPr>
            <w:id w:val="-1434965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04" w:type="dxa"/>
              </w:tcPr>
              <w:p w14:paraId="1E5F0E78" w14:textId="77777777" w:rsidR="00F63CE7" w:rsidRDefault="00F63CE7" w:rsidP="000045FB">
                <w:pPr>
                  <w:tabs>
                    <w:tab w:val="left" w:pos="1800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63CE7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F63CE7" w:rsidRPr="009B399B" w14:paraId="638E6697" w14:textId="77777777" w:rsidTr="00F63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C2129F5" w14:textId="77777777" w:rsidR="00F63CE7" w:rsidRDefault="00F63CE7" w:rsidP="000045FB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lang w:val="fr-FR"/>
              </w:rPr>
              <w:t>Adresse</w:t>
            </w:r>
            <w:r w:rsidR="0065493E">
              <w:rPr>
                <w:lang w:val="fr-FR"/>
              </w:rPr>
              <w:t xml:space="preserve"> complète</w:t>
            </w:r>
          </w:p>
        </w:tc>
        <w:sdt>
          <w:sdtPr>
            <w:rPr>
              <w:lang w:val="fr-FR"/>
            </w:rPr>
            <w:id w:val="955144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04" w:type="dxa"/>
              </w:tcPr>
              <w:p w14:paraId="1F538E7F" w14:textId="77777777" w:rsidR="00F63CE7" w:rsidRDefault="00F63CE7" w:rsidP="000045FB">
                <w:pPr>
                  <w:tabs>
                    <w:tab w:val="left" w:pos="180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63CE7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65493E" w:rsidRPr="009B399B" w14:paraId="24FA5B88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14:paraId="6902A17E" w14:textId="77777777" w:rsidR="0065493E" w:rsidRDefault="0065493E" w:rsidP="000045FB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lang w:val="fr-FR"/>
              </w:rPr>
              <w:t xml:space="preserve">Veuillez </w:t>
            </w:r>
            <w:r w:rsidRPr="0065493E">
              <w:rPr>
                <w:szCs w:val="18"/>
                <w:lang w:val="fr-CH"/>
              </w:rPr>
              <w:t xml:space="preserve">décrire le contexte (par ex. géographique, social et économique) et la communauté locale </w:t>
            </w:r>
            <w:r>
              <w:rPr>
                <w:szCs w:val="18"/>
                <w:lang w:val="fr-CH"/>
              </w:rPr>
              <w:t>de ce site</w:t>
            </w:r>
          </w:p>
        </w:tc>
      </w:tr>
      <w:tr w:rsidR="0065493E" w:rsidRPr="009B399B" w14:paraId="2466AA32" w14:textId="77777777" w:rsidTr="006C320A">
        <w:sdt>
          <w:sdtPr>
            <w:rPr>
              <w:lang w:val="fr-FR"/>
            </w:rPr>
            <w:id w:val="-1969432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2"/>
              </w:tcPr>
              <w:p w14:paraId="33963471" w14:textId="77777777" w:rsidR="0065493E" w:rsidRDefault="0065493E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65493E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119BFD29" w14:textId="77777777" w:rsidR="00F63CE7" w:rsidRDefault="00F63CE7" w:rsidP="000045FB">
      <w:pPr>
        <w:tabs>
          <w:tab w:val="left" w:pos="1800"/>
        </w:tabs>
        <w:rPr>
          <w:lang w:val="fr-FR"/>
        </w:rPr>
      </w:pPr>
    </w:p>
    <w:p w14:paraId="284BBBD4" w14:textId="77777777" w:rsidR="00D61761" w:rsidRDefault="00D61761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567"/>
        <w:gridCol w:w="8022"/>
      </w:tblGrid>
      <w:tr w:rsidR="00773C7A" w:rsidRPr="009B399B" w14:paraId="2798E78E" w14:textId="77777777" w:rsidTr="006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14:paraId="7C7174C0" w14:textId="4B077391" w:rsidR="00773C7A" w:rsidRPr="0007716D" w:rsidRDefault="00773C7A" w:rsidP="00773C7A">
            <w:pPr>
              <w:rPr>
                <w:color w:val="30D2A9" w:themeColor="accent2"/>
                <w:lang w:val="fr-CH"/>
              </w:rPr>
            </w:pPr>
            <w:r w:rsidRPr="0007716D">
              <w:rPr>
                <w:color w:val="30D2A9" w:themeColor="accent2"/>
                <w:lang w:val="fr-CH"/>
              </w:rPr>
              <w:t>Votre organisation prévoit-elle de mener des activités pour les volontaires accueillis dans un autre lieu</w:t>
            </w:r>
            <w:r w:rsidR="00D4797C" w:rsidRPr="00D4797C">
              <w:rPr>
                <w:lang w:val="fr-CH"/>
              </w:rPr>
              <w:t xml:space="preserve"> </w:t>
            </w:r>
            <w:r w:rsidRPr="0007716D">
              <w:rPr>
                <w:color w:val="30D2A9" w:themeColor="accent2"/>
                <w:lang w:val="fr-CH"/>
              </w:rPr>
              <w:t>que celui mentionné ci-dessus ?</w:t>
            </w:r>
          </w:p>
        </w:tc>
      </w:tr>
      <w:tr w:rsidR="0007716D" w14:paraId="5BC8D0C4" w14:textId="77777777" w:rsidTr="0007716D">
        <w:trPr>
          <w:trHeight w:val="295"/>
        </w:trPr>
        <w:sdt>
          <w:sdtPr>
            <w:rPr>
              <w:lang w:val="fr-CH"/>
            </w:rPr>
            <w:id w:val="-147328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14:paraId="2FF80B87" w14:textId="77777777" w:rsidR="0007716D" w:rsidRPr="00773C7A" w:rsidRDefault="0007716D" w:rsidP="00773C7A">
                <w:pPr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8022" w:type="dxa"/>
          </w:tcPr>
          <w:p w14:paraId="59DF04D2" w14:textId="77777777" w:rsidR="0007716D" w:rsidRPr="00773C7A" w:rsidRDefault="0007716D" w:rsidP="0077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3D4E2A">
              <w:rPr>
                <w:color w:val="808080" w:themeColor="background1" w:themeShade="80"/>
                <w:lang w:val="fr-CH"/>
              </w:rPr>
              <w:t>Non</w:t>
            </w:r>
          </w:p>
        </w:tc>
      </w:tr>
      <w:tr w:rsidR="0007716D" w:rsidRPr="009B399B" w14:paraId="70CCCD09" w14:textId="77777777" w:rsidTr="0007716D">
        <w:trPr>
          <w:trHeight w:val="295"/>
        </w:trPr>
        <w:sdt>
          <w:sdtPr>
            <w:rPr>
              <w:lang w:val="fr-CH"/>
            </w:rPr>
            <w:id w:val="-118920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14:paraId="41FDDF4C" w14:textId="77777777" w:rsidR="0007716D" w:rsidRDefault="0007716D" w:rsidP="00773C7A">
                <w:pPr>
                  <w:rPr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8022" w:type="dxa"/>
          </w:tcPr>
          <w:p w14:paraId="436C3642" w14:textId="77777777" w:rsidR="00D511D9" w:rsidRPr="003D4E2A" w:rsidRDefault="0007716D" w:rsidP="0077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lang w:val="fr-CH"/>
              </w:rPr>
            </w:pPr>
            <w:r w:rsidRPr="003D4E2A">
              <w:rPr>
                <w:color w:val="808080" w:themeColor="background1" w:themeShade="80"/>
                <w:lang w:val="fr-CH"/>
              </w:rPr>
              <w:t xml:space="preserve">Oui </w:t>
            </w:r>
          </w:p>
          <w:p w14:paraId="296A5F0A" w14:textId="77777777" w:rsidR="0007716D" w:rsidRPr="00D511D9" w:rsidRDefault="00D511D9" w:rsidP="0077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3D4E2A">
              <w:rPr>
                <w:color w:val="808080" w:themeColor="background1" w:themeShade="80"/>
                <w:sz w:val="16"/>
                <w:szCs w:val="16"/>
                <w:lang w:val="fr-CH"/>
              </w:rPr>
              <w:t>V</w:t>
            </w:r>
            <w:r w:rsidR="0007716D" w:rsidRPr="003D4E2A">
              <w:rPr>
                <w:color w:val="808080" w:themeColor="background1" w:themeShade="80"/>
                <w:sz w:val="16"/>
                <w:szCs w:val="16"/>
                <w:lang w:val="fr-CH"/>
              </w:rPr>
              <w:t xml:space="preserve">euillez </w:t>
            </w:r>
            <w:r w:rsidRPr="003D4E2A">
              <w:rPr>
                <w:color w:val="808080" w:themeColor="background1" w:themeShade="80"/>
                <w:sz w:val="16"/>
                <w:szCs w:val="16"/>
                <w:lang w:val="fr-CH"/>
              </w:rPr>
              <w:t>remplir le(s) tableau(x) suivant(s)</w:t>
            </w:r>
          </w:p>
        </w:tc>
      </w:tr>
    </w:tbl>
    <w:p w14:paraId="7BE2BA44" w14:textId="77777777" w:rsidR="00F63CE7" w:rsidRDefault="00F63CE7" w:rsidP="000045FB">
      <w:pPr>
        <w:tabs>
          <w:tab w:val="left" w:pos="1800"/>
        </w:tabs>
        <w:rPr>
          <w:lang w:val="fr-FR"/>
        </w:rPr>
      </w:pPr>
    </w:p>
    <w:p w14:paraId="4410C767" w14:textId="77777777" w:rsidR="00F75C06" w:rsidRDefault="00F75C06" w:rsidP="000045FB">
      <w:pPr>
        <w:tabs>
          <w:tab w:val="left" w:pos="1800"/>
        </w:tabs>
        <w:rPr>
          <w:lang w:val="fr-FR"/>
        </w:rPr>
      </w:pPr>
    </w:p>
    <w:p w14:paraId="52BE8845" w14:textId="77777777" w:rsidR="00D61761" w:rsidRDefault="00D61761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835"/>
        <w:gridCol w:w="5754"/>
      </w:tblGrid>
      <w:tr w:rsidR="00F75C06" w:rsidRPr="009B399B" w14:paraId="126D9086" w14:textId="77777777" w:rsidTr="00F75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27E8E56" w14:textId="38581D99" w:rsidR="00F75C06" w:rsidRPr="00F75C06" w:rsidRDefault="00F75C06" w:rsidP="000045FB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F75C06">
              <w:rPr>
                <w:color w:val="30D2A9" w:themeColor="accent2"/>
                <w:lang w:val="fr-FR"/>
              </w:rPr>
              <w:t xml:space="preserve">Nom du site </w:t>
            </w:r>
            <w:r w:rsidRPr="00852B8A">
              <w:rPr>
                <w:color w:val="30D2A9" w:themeColor="accent2"/>
                <w:lang w:val="fr-FR"/>
              </w:rPr>
              <w:t xml:space="preserve">complémentaire </w:t>
            </w:r>
            <w:r w:rsidR="00C609B2" w:rsidRPr="00852B8A">
              <w:rPr>
                <w:color w:val="30D2A9" w:themeColor="accent2"/>
                <w:lang w:val="fr-FR"/>
              </w:rPr>
              <w:t>1</w:t>
            </w:r>
          </w:p>
        </w:tc>
        <w:sdt>
          <w:sdtPr>
            <w:rPr>
              <w:lang w:val="fr-FR"/>
            </w:rPr>
            <w:id w:val="-1742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4" w:type="dxa"/>
              </w:tcPr>
              <w:p w14:paraId="7C27802F" w14:textId="77777777" w:rsidR="00F75C06" w:rsidRDefault="00F75C06" w:rsidP="000045FB">
                <w:pPr>
                  <w:tabs>
                    <w:tab w:val="left" w:pos="1800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D4E2A">
                  <w:rPr>
                    <w:rStyle w:val="Platzhaltertext"/>
                    <w:color w:val="808080" w:themeColor="background1" w:themeShade="80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F75C06" w:rsidRPr="009B399B" w14:paraId="3BC9C412" w14:textId="77777777" w:rsidTr="00F7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04E2B7D" w14:textId="77777777" w:rsidR="00F75C06" w:rsidRDefault="00F75C06" w:rsidP="000045FB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lang w:val="fr-FR"/>
              </w:rPr>
              <w:t>Adresse complète</w:t>
            </w:r>
          </w:p>
        </w:tc>
        <w:tc>
          <w:tcPr>
            <w:tcW w:w="5754" w:type="dxa"/>
          </w:tcPr>
          <w:p w14:paraId="21E726D7" w14:textId="77777777" w:rsidR="00F75C06" w:rsidRDefault="009B399B" w:rsidP="0065493E">
            <w:pPr>
              <w:tabs>
                <w:tab w:val="left" w:pos="1800"/>
                <w:tab w:val="left" w:pos="4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sdt>
              <w:sdtPr>
                <w:rPr>
                  <w:lang w:val="fr-FR"/>
                </w:rPr>
                <w:id w:val="-5715030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75C06" w:rsidRPr="003D4E2A">
                  <w:rPr>
                    <w:rStyle w:val="Platzhaltertext"/>
                    <w:color w:val="808080" w:themeColor="background1" w:themeShade="80"/>
                    <w:lang w:val="fr-CH"/>
                  </w:rPr>
                  <w:t>Cliquez ou appuyez ici pour entrer du texte.</w:t>
                </w:r>
              </w:sdtContent>
            </w:sdt>
            <w:r w:rsidR="0065493E">
              <w:rPr>
                <w:lang w:val="fr-FR"/>
              </w:rPr>
              <w:tab/>
            </w:r>
          </w:p>
        </w:tc>
      </w:tr>
      <w:tr w:rsidR="0065493E" w:rsidRPr="009B399B" w14:paraId="62E72C8E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14:paraId="4673C8B2" w14:textId="77777777" w:rsidR="0065493E" w:rsidRDefault="0065493E" w:rsidP="0065493E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lang w:val="fr-FR"/>
              </w:rPr>
              <w:t xml:space="preserve">Veuillez </w:t>
            </w:r>
            <w:r w:rsidRPr="0065493E">
              <w:rPr>
                <w:szCs w:val="18"/>
                <w:lang w:val="fr-CH"/>
              </w:rPr>
              <w:t xml:space="preserve">décrire le contexte (par ex. géographique, social et économique) et la communauté locale </w:t>
            </w:r>
            <w:r>
              <w:rPr>
                <w:szCs w:val="18"/>
                <w:lang w:val="fr-CH"/>
              </w:rPr>
              <w:t>de ce site</w:t>
            </w:r>
          </w:p>
        </w:tc>
      </w:tr>
      <w:tr w:rsidR="0065493E" w:rsidRPr="009B399B" w14:paraId="2EC58C01" w14:textId="77777777" w:rsidTr="006C320A">
        <w:sdt>
          <w:sdtPr>
            <w:rPr>
              <w:lang w:val="fr-FR"/>
            </w:rPr>
            <w:id w:val="900336212"/>
            <w:placeholder>
              <w:docPart w:val="9B7072AE15C445A28782DF26DEA80A6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2"/>
              </w:tcPr>
              <w:p w14:paraId="59A51FE5" w14:textId="77777777" w:rsidR="0065493E" w:rsidRDefault="0065493E" w:rsidP="0065493E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65493E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6B98C6D8" w14:textId="77777777" w:rsidR="00F75C06" w:rsidRDefault="00F75C06" w:rsidP="000045FB">
      <w:pPr>
        <w:tabs>
          <w:tab w:val="left" w:pos="1800"/>
        </w:tabs>
        <w:rPr>
          <w:lang w:val="fr-FR"/>
        </w:rPr>
      </w:pPr>
    </w:p>
    <w:p w14:paraId="5F114D6B" w14:textId="77777777" w:rsidR="00D61761" w:rsidRDefault="00D61761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835"/>
        <w:gridCol w:w="5754"/>
      </w:tblGrid>
      <w:tr w:rsidR="0065493E" w:rsidRPr="009B399B" w14:paraId="066FA6E2" w14:textId="77777777" w:rsidTr="006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5D3F2F0" w14:textId="32ABA303" w:rsidR="0065493E" w:rsidRPr="00F75C06" w:rsidRDefault="0065493E" w:rsidP="006C320A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F75C06">
              <w:rPr>
                <w:color w:val="30D2A9" w:themeColor="accent2"/>
                <w:lang w:val="fr-FR"/>
              </w:rPr>
              <w:t xml:space="preserve">Nom du </w:t>
            </w:r>
            <w:r w:rsidRPr="00852B8A">
              <w:rPr>
                <w:color w:val="30D2A9" w:themeColor="accent2"/>
                <w:lang w:val="fr-FR"/>
              </w:rPr>
              <w:t xml:space="preserve">site complémentaire </w:t>
            </w:r>
            <w:r w:rsidR="00C609B2" w:rsidRPr="00852B8A">
              <w:rPr>
                <w:color w:val="30D2A9" w:themeColor="accent2"/>
                <w:lang w:val="fr-FR"/>
              </w:rPr>
              <w:t>2</w:t>
            </w:r>
          </w:p>
        </w:tc>
        <w:sdt>
          <w:sdtPr>
            <w:rPr>
              <w:lang w:val="fr-FR"/>
            </w:rPr>
            <w:id w:val="762808003"/>
            <w:placeholder>
              <w:docPart w:val="D959C059EBCA49C5BA491E7E92D9F6A0"/>
            </w:placeholder>
            <w:showingPlcHdr/>
          </w:sdtPr>
          <w:sdtEndPr/>
          <w:sdtContent>
            <w:tc>
              <w:tcPr>
                <w:tcW w:w="5754" w:type="dxa"/>
              </w:tcPr>
              <w:p w14:paraId="1F1BBEB3" w14:textId="77777777" w:rsidR="0065493E" w:rsidRDefault="0065493E" w:rsidP="006C320A">
                <w:pPr>
                  <w:tabs>
                    <w:tab w:val="left" w:pos="1800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75C06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65493E" w:rsidRPr="009B399B" w14:paraId="7F61097D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461D504" w14:textId="77777777" w:rsidR="0065493E" w:rsidRDefault="0065493E" w:rsidP="006C320A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lang w:val="fr-FR"/>
              </w:rPr>
              <w:t>Adresse complète</w:t>
            </w:r>
          </w:p>
        </w:tc>
        <w:tc>
          <w:tcPr>
            <w:tcW w:w="5754" w:type="dxa"/>
          </w:tcPr>
          <w:p w14:paraId="3835B4AC" w14:textId="77777777" w:rsidR="0065493E" w:rsidRDefault="009B399B" w:rsidP="006C320A">
            <w:pPr>
              <w:tabs>
                <w:tab w:val="left" w:pos="1800"/>
                <w:tab w:val="left" w:pos="4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sdt>
              <w:sdtPr>
                <w:rPr>
                  <w:lang w:val="fr-FR"/>
                </w:rPr>
                <w:id w:val="832562471"/>
                <w:placeholder>
                  <w:docPart w:val="D959C059EBCA49C5BA491E7E92D9F6A0"/>
                </w:placeholder>
                <w:showingPlcHdr/>
              </w:sdtPr>
              <w:sdtEndPr/>
              <w:sdtContent>
                <w:r w:rsidR="0065493E" w:rsidRPr="00F75C06">
                  <w:rPr>
                    <w:rStyle w:val="Platzhaltertext"/>
                    <w:lang w:val="fr-CH"/>
                  </w:rPr>
                  <w:t>Cliquez ou appuyez ici pour entrer du texte.</w:t>
                </w:r>
              </w:sdtContent>
            </w:sdt>
            <w:r w:rsidR="0065493E">
              <w:rPr>
                <w:lang w:val="fr-FR"/>
              </w:rPr>
              <w:tab/>
            </w:r>
          </w:p>
        </w:tc>
      </w:tr>
      <w:tr w:rsidR="0065493E" w:rsidRPr="009B399B" w14:paraId="0B19C393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14:paraId="48B60CE7" w14:textId="77777777" w:rsidR="0065493E" w:rsidRDefault="0065493E" w:rsidP="006C320A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lang w:val="fr-FR"/>
              </w:rPr>
              <w:t xml:space="preserve">Veuillez </w:t>
            </w:r>
            <w:r w:rsidRPr="0065493E">
              <w:rPr>
                <w:szCs w:val="18"/>
                <w:lang w:val="fr-CH"/>
              </w:rPr>
              <w:t xml:space="preserve">décrire le contexte (par ex. géographique, social et économique) et la communauté locale </w:t>
            </w:r>
            <w:r>
              <w:rPr>
                <w:szCs w:val="18"/>
                <w:lang w:val="fr-CH"/>
              </w:rPr>
              <w:t>de ce site</w:t>
            </w:r>
          </w:p>
        </w:tc>
      </w:tr>
      <w:tr w:rsidR="0065493E" w:rsidRPr="009B399B" w14:paraId="5AC6B1CF" w14:textId="77777777" w:rsidTr="006C320A">
        <w:sdt>
          <w:sdtPr>
            <w:rPr>
              <w:lang w:val="fr-FR"/>
            </w:rPr>
            <w:id w:val="1971236789"/>
            <w:placeholder>
              <w:docPart w:val="269AC6D0701945508202E647E9C34EC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2"/>
              </w:tcPr>
              <w:p w14:paraId="7670A714" w14:textId="77777777" w:rsidR="0065493E" w:rsidRDefault="0065493E" w:rsidP="006C320A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65493E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13A042AB" w14:textId="77777777" w:rsidR="00F75C06" w:rsidRDefault="00F75C06" w:rsidP="000045FB">
      <w:pPr>
        <w:tabs>
          <w:tab w:val="left" w:pos="1800"/>
        </w:tabs>
        <w:rPr>
          <w:lang w:val="fr-FR"/>
        </w:rPr>
      </w:pPr>
    </w:p>
    <w:p w14:paraId="45EC3ADF" w14:textId="77777777" w:rsidR="0065493E" w:rsidRDefault="0065493E" w:rsidP="000045FB">
      <w:pPr>
        <w:tabs>
          <w:tab w:val="left" w:pos="1800"/>
        </w:tabs>
        <w:rPr>
          <w:lang w:val="fr-FR"/>
        </w:rPr>
      </w:pPr>
    </w:p>
    <w:p w14:paraId="7C388DB4" w14:textId="77777777" w:rsidR="003F59AA" w:rsidRDefault="003F59AA">
      <w:pPr>
        <w:spacing w:after="200" w:line="2" w:lineRule="auto"/>
        <w:rPr>
          <w:b/>
          <w:color w:val="FF675D" w:themeColor="accent1"/>
          <w:lang w:val="fr-FR"/>
        </w:rPr>
      </w:pPr>
      <w:r>
        <w:rPr>
          <w:b/>
          <w:color w:val="FF675D" w:themeColor="accent1"/>
          <w:lang w:val="fr-FR"/>
        </w:rPr>
        <w:br w:type="page"/>
      </w:r>
    </w:p>
    <w:p w14:paraId="129B574E" w14:textId="0CD5AC1D" w:rsidR="00A20646" w:rsidRDefault="00AF0163" w:rsidP="000045FB">
      <w:pPr>
        <w:tabs>
          <w:tab w:val="left" w:pos="1800"/>
        </w:tabs>
        <w:rPr>
          <w:b/>
          <w:color w:val="FF675D" w:themeColor="accent1"/>
          <w:lang w:val="fr-FR"/>
        </w:rPr>
      </w:pPr>
      <w:r w:rsidRPr="0065493E">
        <w:rPr>
          <w:b/>
          <w:color w:val="FF675D" w:themeColor="accent1"/>
          <w:lang w:val="fr-FR"/>
        </w:rPr>
        <w:lastRenderedPageBreak/>
        <w:t>Dispositions pratiques</w:t>
      </w:r>
    </w:p>
    <w:p w14:paraId="3FFF35CB" w14:textId="77777777" w:rsidR="00D4797C" w:rsidRDefault="00D4797C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p w14:paraId="1470E6D8" w14:textId="158805E2" w:rsidR="00D4797C" w:rsidRPr="00D4797C" w:rsidRDefault="00D4797C" w:rsidP="000045FB">
      <w:pPr>
        <w:tabs>
          <w:tab w:val="left" w:pos="1800"/>
        </w:tabs>
        <w:rPr>
          <w:lang w:val="fr-FR"/>
        </w:rPr>
      </w:pPr>
      <w:r w:rsidRPr="00D4797C">
        <w:rPr>
          <w:lang w:val="fr-FR"/>
        </w:rPr>
        <w:t xml:space="preserve">L'objectif de cette section est d'évaluer la capacité de votre organisation à répondre aux </w:t>
      </w:r>
      <w:r>
        <w:rPr>
          <w:lang w:val="fr-FR"/>
        </w:rPr>
        <w:t>critères de qualité</w:t>
      </w:r>
      <w:r w:rsidRPr="00D4797C">
        <w:rPr>
          <w:lang w:val="fr-FR"/>
        </w:rPr>
        <w:t xml:space="preserve"> du programme </w:t>
      </w:r>
      <w:r>
        <w:rPr>
          <w:lang w:val="fr-FR"/>
        </w:rPr>
        <w:t xml:space="preserve">SVE </w:t>
      </w:r>
      <w:r w:rsidRPr="00D4797C">
        <w:rPr>
          <w:lang w:val="fr-FR"/>
        </w:rPr>
        <w:t>en termes de dispositions pratiques et de soutien offert aux volontaires</w:t>
      </w:r>
      <w:r w:rsidR="000025D7">
        <w:rPr>
          <w:lang w:val="fr-FR"/>
        </w:rPr>
        <w:t xml:space="preserve"> (</w:t>
      </w:r>
      <w:proofErr w:type="spellStart"/>
      <w:r w:rsidR="000025D7">
        <w:rPr>
          <w:lang w:val="fr-FR"/>
        </w:rPr>
        <w:t>cf</w:t>
      </w:r>
      <w:proofErr w:type="spellEnd"/>
      <w:r w:rsidR="000025D7">
        <w:rPr>
          <w:lang w:val="fr-FR"/>
        </w:rPr>
        <w:t xml:space="preserve"> guide du programme)</w:t>
      </w:r>
      <w:r>
        <w:rPr>
          <w:lang w:val="fr-FR"/>
        </w:rPr>
        <w:t>.</w:t>
      </w:r>
    </w:p>
    <w:p w14:paraId="6C70FA17" w14:textId="2182B237" w:rsidR="00F75C06" w:rsidRDefault="00F75C06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tbl>
      <w:tblPr>
        <w:tblStyle w:val="MovetiaStandard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8589"/>
      </w:tblGrid>
      <w:tr w:rsidR="00AF0163" w:rsidRPr="009B399B" w14:paraId="673FCC38" w14:textId="77777777" w:rsidTr="00AF0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446B6649" w14:textId="77777777" w:rsidR="00AF0163" w:rsidRPr="00773C7A" w:rsidRDefault="00AF0163" w:rsidP="00AF0163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773C7A">
              <w:rPr>
                <w:color w:val="30D2A9" w:themeColor="accent2"/>
                <w:lang w:val="fr-FR"/>
              </w:rPr>
              <w:t>Combien de volontaires SVE peuvent être accueilli-e-s en même temps par votre organisation ?</w:t>
            </w:r>
          </w:p>
        </w:tc>
      </w:tr>
      <w:tr w:rsidR="00AF0163" w:rsidRPr="003E639A" w14:paraId="79C656D1" w14:textId="77777777" w:rsidTr="00AF0163">
        <w:sdt>
          <w:sdtPr>
            <w:rPr>
              <w:lang w:val="fr-FR"/>
            </w:rPr>
            <w:id w:val="-33892799"/>
            <w:placeholder>
              <w:docPart w:val="1CB0B275CFBD43F38169052EDE504601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158A680C" w14:textId="3044167C" w:rsidR="00AF0163" w:rsidRDefault="00E3489C" w:rsidP="00AF0163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3D4E2A">
                  <w:rPr>
                    <w:color w:val="808080" w:themeColor="background1" w:themeShade="80"/>
                    <w:lang w:val="fr-FR"/>
                  </w:rPr>
                  <w:t>CHIFFRE</w:t>
                </w:r>
              </w:p>
            </w:tc>
          </w:sdtContent>
        </w:sdt>
      </w:tr>
    </w:tbl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941FFF" w:rsidRPr="009B399B" w14:paraId="2DCB704E" w14:textId="77777777" w:rsidTr="00941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311FD8C3" w14:textId="3349D2BD" w:rsidR="00941FFF" w:rsidRPr="00BE49FE" w:rsidRDefault="00BE49FE" w:rsidP="00BE49FE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BE49FE">
              <w:rPr>
                <w:color w:val="30D2A9" w:themeColor="accent2"/>
                <w:lang w:val="fr-FR"/>
              </w:rPr>
              <w:t>Veuillez décrire les modalités pratiques d'accueil des volontaires (par ex.</w:t>
            </w:r>
            <w:r w:rsidR="00091761">
              <w:rPr>
                <w:color w:val="30D2A9" w:themeColor="accent2"/>
                <w:lang w:val="fr-FR"/>
              </w:rPr>
              <w:t xml:space="preserve"> </w:t>
            </w:r>
            <w:r w:rsidRPr="00BE49FE">
              <w:rPr>
                <w:color w:val="30D2A9" w:themeColor="accent2"/>
                <w:lang w:val="fr-FR"/>
              </w:rPr>
              <w:t>logement et repas adéquats, accès aux transports locaux</w:t>
            </w:r>
            <w:r>
              <w:rPr>
                <w:color w:val="30D2A9" w:themeColor="accent2"/>
                <w:lang w:val="fr-FR"/>
              </w:rPr>
              <w:t xml:space="preserve">, </w:t>
            </w:r>
            <w:r w:rsidR="00696A87">
              <w:rPr>
                <w:color w:val="30D2A9" w:themeColor="accent2"/>
                <w:lang w:val="fr-FR"/>
              </w:rPr>
              <w:t>cours de langue,</w:t>
            </w:r>
            <w:r w:rsidR="00091761">
              <w:rPr>
                <w:color w:val="30D2A9" w:themeColor="accent2"/>
                <w:lang w:val="fr-FR"/>
              </w:rPr>
              <w:t xml:space="preserve"> assurance,</w:t>
            </w:r>
            <w:r w:rsidR="00696A87">
              <w:rPr>
                <w:color w:val="30D2A9" w:themeColor="accent2"/>
                <w:lang w:val="fr-FR"/>
              </w:rPr>
              <w:t xml:space="preserve"> </w:t>
            </w:r>
            <w:r>
              <w:rPr>
                <w:color w:val="30D2A9" w:themeColor="accent2"/>
                <w:lang w:val="fr-FR"/>
              </w:rPr>
              <w:t>etc.</w:t>
            </w:r>
            <w:r w:rsidRPr="00BE49FE">
              <w:rPr>
                <w:color w:val="30D2A9" w:themeColor="accent2"/>
                <w:lang w:val="fr-FR"/>
              </w:rPr>
              <w:t>).</w:t>
            </w:r>
          </w:p>
        </w:tc>
      </w:tr>
      <w:tr w:rsidR="00941FFF" w:rsidRPr="009B399B" w14:paraId="4D074BFA" w14:textId="77777777" w:rsidTr="00941FFF">
        <w:sdt>
          <w:sdtPr>
            <w:rPr>
              <w:lang w:val="fr-FR"/>
            </w:rPr>
            <w:id w:val="682327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70A03467" w14:textId="77777777" w:rsidR="00941FFF" w:rsidRDefault="008B7130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8B7130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2BFA99B4" w14:textId="57F5DA64" w:rsidR="0065493E" w:rsidRDefault="0065493E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7303F3" w:rsidRPr="009B399B" w14:paraId="2F488EA1" w14:textId="77777777" w:rsidTr="00730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7EA58768" w14:textId="36561709" w:rsidR="007303F3" w:rsidRPr="007303F3" w:rsidRDefault="007303F3" w:rsidP="000045FB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7303F3">
              <w:rPr>
                <w:color w:val="30D2A9" w:themeColor="accent2"/>
                <w:lang w:val="fr-FR"/>
              </w:rPr>
              <w:t xml:space="preserve">Le financement de Movetia ne couvrant qu’une partie des coûts, </w:t>
            </w:r>
            <w:r>
              <w:rPr>
                <w:color w:val="30D2A9" w:themeColor="accent2"/>
                <w:lang w:val="fr-FR"/>
              </w:rPr>
              <w:t>comment avez-vous prévu de financer le reste des frais liés à l’accueil de volontaires</w:t>
            </w:r>
            <w:r w:rsidR="00A00F8C">
              <w:rPr>
                <w:color w:val="30D2A9" w:themeColor="accent2"/>
                <w:lang w:val="fr-FR"/>
              </w:rPr>
              <w:t xml:space="preserve"> </w:t>
            </w:r>
            <w:r w:rsidRPr="007303F3">
              <w:rPr>
                <w:color w:val="30D2A9" w:themeColor="accent2"/>
                <w:lang w:val="fr-FR"/>
              </w:rPr>
              <w:t>?</w:t>
            </w:r>
          </w:p>
        </w:tc>
      </w:tr>
      <w:tr w:rsidR="007303F3" w:rsidRPr="009B399B" w14:paraId="135B6744" w14:textId="77777777" w:rsidTr="007303F3">
        <w:sdt>
          <w:sdtPr>
            <w:rPr>
              <w:lang w:val="fr-FR"/>
            </w:rPr>
            <w:id w:val="1458064087"/>
            <w:placeholder>
              <w:docPart w:val="102B456FF0C74E4E89A80056AD940AE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0D94750F" w14:textId="2EBE4677" w:rsidR="007303F3" w:rsidRDefault="00A00F8C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8B7130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32810D52" w14:textId="77777777" w:rsidR="007303F3" w:rsidRDefault="007303F3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BE49FE" w:rsidRPr="009B399B" w14:paraId="7181521D" w14:textId="77777777" w:rsidTr="00BE4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47E746BD" w14:textId="77777777" w:rsidR="00BE49FE" w:rsidRPr="00BE49FE" w:rsidRDefault="00BE49FE" w:rsidP="00BE49FE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BE49FE">
              <w:rPr>
                <w:color w:val="30D2A9" w:themeColor="accent2"/>
                <w:lang w:val="fr-FR"/>
              </w:rPr>
              <w:t>Quelles mesures allez-vous mettre en place pour garantir que</w:t>
            </w:r>
            <w:r>
              <w:rPr>
                <w:color w:val="30D2A9" w:themeColor="accent2"/>
                <w:lang w:val="fr-FR"/>
              </w:rPr>
              <w:t xml:space="preserve"> les volontaires</w:t>
            </w:r>
            <w:r w:rsidRPr="00BE49FE">
              <w:rPr>
                <w:color w:val="30D2A9" w:themeColor="accent2"/>
                <w:lang w:val="fr-FR"/>
              </w:rPr>
              <w:t xml:space="preserve"> :</w:t>
            </w:r>
          </w:p>
          <w:p w14:paraId="230C19E2" w14:textId="77777777" w:rsidR="00A53E8C" w:rsidRDefault="00BE49FE" w:rsidP="00091761">
            <w:pPr>
              <w:pStyle w:val="Listenabsatz"/>
              <w:numPr>
                <w:ilvl w:val="0"/>
                <w:numId w:val="31"/>
              </w:num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BE49FE">
              <w:rPr>
                <w:color w:val="30D2A9" w:themeColor="accent2"/>
                <w:lang w:val="fr-FR"/>
              </w:rPr>
              <w:t xml:space="preserve">se voient attribuer </w:t>
            </w:r>
            <w:r>
              <w:rPr>
                <w:color w:val="30D2A9" w:themeColor="accent2"/>
                <w:lang w:val="fr-FR"/>
              </w:rPr>
              <w:t>un rôle et des tâches claires</w:t>
            </w:r>
            <w:r w:rsidRPr="00BE49FE">
              <w:rPr>
                <w:color w:val="30D2A9" w:themeColor="accent2"/>
                <w:lang w:val="fr-FR"/>
              </w:rPr>
              <w:t xml:space="preserve"> au sein de votre organisation pendant les activités</w:t>
            </w:r>
            <w:r w:rsidR="00A53E8C" w:rsidRPr="00091761">
              <w:rPr>
                <w:color w:val="30D2A9" w:themeColor="accent2"/>
                <w:lang w:val="fr-FR"/>
              </w:rPr>
              <w:t xml:space="preserve"> </w:t>
            </w:r>
          </w:p>
          <w:p w14:paraId="008B0D13" w14:textId="14EB5442" w:rsidR="00BE49FE" w:rsidRPr="00091761" w:rsidRDefault="00A53E8C" w:rsidP="00091761">
            <w:pPr>
              <w:pStyle w:val="Listenabsatz"/>
              <w:numPr>
                <w:ilvl w:val="0"/>
                <w:numId w:val="31"/>
              </w:num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091761">
              <w:rPr>
                <w:color w:val="30D2A9" w:themeColor="accent2"/>
                <w:lang w:val="fr-FR"/>
              </w:rPr>
              <w:t>ne remplacent pas des stages et/ou des emplois, c’est-à-dire qu’ils-elles n'assument pas des tâches essentielles au fonctionnement de l'organisation</w:t>
            </w:r>
          </w:p>
        </w:tc>
      </w:tr>
      <w:tr w:rsidR="00091761" w:rsidRPr="009B399B" w14:paraId="0B737236" w14:textId="77777777" w:rsidTr="00BE49FE">
        <w:sdt>
          <w:sdtPr>
            <w:rPr>
              <w:lang w:val="fr-FR"/>
            </w:rPr>
            <w:id w:val="279231546"/>
            <w:placeholder>
              <w:docPart w:val="8895FB4D03494DBEAC3886956866557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057242A5" w14:textId="296ACCA3" w:rsidR="00091761" w:rsidRPr="00BE49FE" w:rsidRDefault="00091761" w:rsidP="00BE49FE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8B7130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79424D0C" w14:textId="77777777" w:rsidR="00AD0C69" w:rsidRDefault="00AD0C69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6023D6" w:rsidRPr="009B399B" w14:paraId="39BB1934" w14:textId="77777777" w:rsidTr="00602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7F92B1C7" w14:textId="77777777" w:rsidR="006023D6" w:rsidRPr="006023D6" w:rsidRDefault="006023D6" w:rsidP="000045FB">
            <w:pPr>
              <w:tabs>
                <w:tab w:val="left" w:pos="1800"/>
              </w:tabs>
              <w:rPr>
                <w:color w:val="30D2A9" w:themeColor="accent2"/>
                <w:lang w:val="fr-CH"/>
              </w:rPr>
            </w:pPr>
            <w:r w:rsidRPr="006023D6">
              <w:rPr>
                <w:color w:val="30D2A9" w:themeColor="accent2"/>
                <w:szCs w:val="18"/>
                <w:lang w:val="fr-CH"/>
              </w:rPr>
              <w:t xml:space="preserve">Veuillez citer des exemples de tâches types </w:t>
            </w:r>
            <w:r>
              <w:rPr>
                <w:color w:val="30D2A9" w:themeColor="accent2"/>
                <w:szCs w:val="18"/>
                <w:lang w:val="fr-CH"/>
              </w:rPr>
              <w:t>qui seront effectuées par</w:t>
            </w:r>
            <w:r w:rsidRPr="006023D6">
              <w:rPr>
                <w:color w:val="30D2A9" w:themeColor="accent2"/>
                <w:szCs w:val="18"/>
                <w:lang w:val="fr-CH"/>
              </w:rPr>
              <w:t xml:space="preserve"> les volontaires </w:t>
            </w:r>
            <w:r>
              <w:rPr>
                <w:color w:val="30D2A9" w:themeColor="accent2"/>
                <w:szCs w:val="18"/>
                <w:lang w:val="fr-CH"/>
              </w:rPr>
              <w:t xml:space="preserve">et </w:t>
            </w:r>
            <w:r w:rsidRPr="006023D6">
              <w:rPr>
                <w:color w:val="30D2A9" w:themeColor="accent2"/>
                <w:szCs w:val="18"/>
                <w:lang w:val="fr-CH"/>
              </w:rPr>
              <w:t>décri</w:t>
            </w:r>
            <w:r>
              <w:rPr>
                <w:color w:val="30D2A9" w:themeColor="accent2"/>
                <w:szCs w:val="18"/>
                <w:lang w:val="fr-CH"/>
              </w:rPr>
              <w:t>re</w:t>
            </w:r>
            <w:r w:rsidRPr="006023D6">
              <w:rPr>
                <w:color w:val="30D2A9" w:themeColor="accent2"/>
                <w:szCs w:val="18"/>
                <w:lang w:val="fr-CH"/>
              </w:rPr>
              <w:t xml:space="preserve"> ce que vous pouvez leur offrir en termes d'opportunités d'apprentissage</w:t>
            </w:r>
            <w:r>
              <w:rPr>
                <w:color w:val="30D2A9" w:themeColor="accent2"/>
                <w:szCs w:val="18"/>
                <w:lang w:val="fr-CH"/>
              </w:rPr>
              <w:t>.</w:t>
            </w:r>
          </w:p>
        </w:tc>
      </w:tr>
      <w:tr w:rsidR="006023D6" w:rsidRPr="009B399B" w14:paraId="1BAA2BA5" w14:textId="77777777" w:rsidTr="006023D6">
        <w:sdt>
          <w:sdtPr>
            <w:rPr>
              <w:lang w:val="fr-FR"/>
            </w:rPr>
            <w:id w:val="-473673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59C2A7BF" w14:textId="77777777" w:rsidR="006023D6" w:rsidRDefault="006023D6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6023D6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6A5929F0" w14:textId="77777777" w:rsidR="006023D6" w:rsidRDefault="006023D6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E26266" w:rsidRPr="009B399B" w14:paraId="6404D41D" w14:textId="77777777" w:rsidTr="00E26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00E81F49" w14:textId="7AAA390C" w:rsidR="00E26266" w:rsidRDefault="00E26266" w:rsidP="00E26266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091761">
              <w:rPr>
                <w:color w:val="30D2A9" w:themeColor="accent2"/>
                <w:lang w:val="fr-FR"/>
              </w:rPr>
              <w:t xml:space="preserve">Concrètement à quoi va ressembler la semaine type </w:t>
            </w:r>
            <w:r w:rsidRPr="00307387">
              <w:rPr>
                <w:color w:val="30D2A9" w:themeColor="accent2"/>
                <w:lang w:val="fr-FR"/>
              </w:rPr>
              <w:t>d’</w:t>
            </w:r>
            <w:proofErr w:type="spellStart"/>
            <w:r w:rsidRPr="00307387">
              <w:rPr>
                <w:color w:val="30D2A9" w:themeColor="accent2"/>
                <w:lang w:val="fr-FR"/>
              </w:rPr>
              <w:t>un</w:t>
            </w:r>
            <w:r w:rsidR="00085827" w:rsidRPr="00307387">
              <w:rPr>
                <w:color w:val="30D2A9" w:themeColor="accent2"/>
                <w:lang w:val="fr-FR"/>
              </w:rPr>
              <w:t>-e</w:t>
            </w:r>
            <w:proofErr w:type="spellEnd"/>
            <w:r w:rsidRPr="00307387">
              <w:rPr>
                <w:color w:val="30D2A9" w:themeColor="accent2"/>
                <w:lang w:val="fr-FR"/>
              </w:rPr>
              <w:t xml:space="preserve"> v</w:t>
            </w:r>
            <w:r w:rsidRPr="00091761">
              <w:rPr>
                <w:color w:val="30D2A9" w:themeColor="accent2"/>
                <w:lang w:val="fr-FR"/>
              </w:rPr>
              <w:t>olontaire ?</w:t>
            </w:r>
          </w:p>
        </w:tc>
      </w:tr>
      <w:tr w:rsidR="00E26266" w:rsidRPr="009B399B" w14:paraId="4228FD1B" w14:textId="77777777" w:rsidTr="00E26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284A36E7" w14:textId="5063F21C" w:rsidR="00E26266" w:rsidRDefault="000E2B9E" w:rsidP="00E26266">
            <w:pPr>
              <w:tabs>
                <w:tab w:val="left" w:pos="1800"/>
              </w:tabs>
              <w:rPr>
                <w:lang w:val="fr-FR"/>
              </w:rPr>
            </w:pPr>
            <w:r w:rsidRPr="009B399B">
              <w:rPr>
                <w:rStyle w:val="Platzhaltertext"/>
                <w:lang w:val="fr-FR"/>
              </w:rPr>
              <w:t>Veuillez remplir l’emploi du temps hebdomadaire qui se trouve à la fin de ce document.</w:t>
            </w:r>
          </w:p>
        </w:tc>
      </w:tr>
    </w:tbl>
    <w:p w14:paraId="600F795A" w14:textId="77777777" w:rsidR="00E26266" w:rsidRDefault="00E26266" w:rsidP="000045FB">
      <w:pPr>
        <w:tabs>
          <w:tab w:val="left" w:pos="1800"/>
        </w:tabs>
        <w:rPr>
          <w:color w:val="30D2A9" w:themeColor="accent2"/>
          <w:lang w:val="fr-FR"/>
        </w:rPr>
      </w:pPr>
    </w:p>
    <w:p w14:paraId="56A89EDA" w14:textId="602AAC0A" w:rsidR="00BA0E72" w:rsidRDefault="00BA0E72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p w14:paraId="271E44CF" w14:textId="77777777" w:rsidR="006023D6" w:rsidRDefault="006023D6" w:rsidP="000045FB">
      <w:pPr>
        <w:tabs>
          <w:tab w:val="left" w:pos="1800"/>
        </w:tabs>
        <w:rPr>
          <w:b/>
          <w:color w:val="FF675D" w:themeColor="accent1"/>
          <w:lang w:val="fr-FR"/>
        </w:rPr>
      </w:pPr>
      <w:r>
        <w:rPr>
          <w:b/>
          <w:color w:val="FF675D" w:themeColor="accent1"/>
          <w:lang w:val="fr-FR"/>
        </w:rPr>
        <w:t>Profil et recrutement des volontaires</w:t>
      </w:r>
    </w:p>
    <w:p w14:paraId="4F4281A7" w14:textId="77777777" w:rsidR="006023D6" w:rsidRDefault="006023D6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6023D6" w:rsidRPr="009B399B" w14:paraId="2E4E6B18" w14:textId="77777777" w:rsidTr="00602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4574D64F" w14:textId="2C4F4F02" w:rsidR="006023D6" w:rsidRPr="006023D6" w:rsidRDefault="00727820" w:rsidP="000045FB">
            <w:pPr>
              <w:tabs>
                <w:tab w:val="left" w:pos="1800"/>
              </w:tabs>
              <w:rPr>
                <w:b/>
                <w:color w:val="30D2A9" w:themeColor="accent2"/>
                <w:lang w:val="fr-FR"/>
              </w:rPr>
            </w:pPr>
            <w:r>
              <w:rPr>
                <w:color w:val="30D2A9" w:themeColor="accent2"/>
                <w:szCs w:val="18"/>
                <w:lang w:val="fr-CH"/>
              </w:rPr>
              <w:t>Quels critères allez-vous utiliser pour sélectionner les volontaires</w:t>
            </w:r>
            <w:r w:rsidR="006023D6" w:rsidRPr="006023D6">
              <w:rPr>
                <w:color w:val="30D2A9" w:themeColor="accent2"/>
                <w:szCs w:val="18"/>
                <w:lang w:val="fr-CH"/>
              </w:rPr>
              <w:t xml:space="preserve"> ? Comment garantirez-vous un processus de recrutement ouvert et </w:t>
            </w:r>
            <w:r w:rsidR="00984F56" w:rsidRPr="006023D6">
              <w:rPr>
                <w:color w:val="30D2A9" w:themeColor="accent2"/>
                <w:szCs w:val="18"/>
                <w:lang w:val="fr-CH"/>
              </w:rPr>
              <w:t>transparent ?</w:t>
            </w:r>
          </w:p>
        </w:tc>
      </w:tr>
      <w:tr w:rsidR="006023D6" w:rsidRPr="009B399B" w14:paraId="73543241" w14:textId="77777777" w:rsidTr="006023D6">
        <w:sdt>
          <w:sdtPr>
            <w:rPr>
              <w:b/>
              <w:color w:val="FF675D" w:themeColor="accent1"/>
              <w:lang w:val="fr-FR"/>
            </w:rPr>
            <w:id w:val="-1517765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116F3BC2" w14:textId="77777777" w:rsidR="006023D6" w:rsidRDefault="006023D6" w:rsidP="000045FB">
                <w:pPr>
                  <w:tabs>
                    <w:tab w:val="left" w:pos="1800"/>
                  </w:tabs>
                  <w:rPr>
                    <w:b/>
                    <w:color w:val="FF675D" w:themeColor="accent1"/>
                    <w:lang w:val="fr-FR"/>
                  </w:rPr>
                </w:pPr>
                <w:r w:rsidRPr="006023D6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0018CAF9" w14:textId="77777777" w:rsidR="006023D6" w:rsidRDefault="006023D6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744BBB" w:rsidRPr="009B399B" w14:paraId="7E975CCE" w14:textId="77777777" w:rsidTr="00744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22F608A" w14:textId="03300BD5" w:rsidR="00744BBB" w:rsidRPr="00984F56" w:rsidRDefault="00984F56" w:rsidP="000045FB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984F56">
              <w:rPr>
                <w:color w:val="30D2A9" w:themeColor="accent2"/>
                <w:lang w:val="fr-FR"/>
              </w:rPr>
              <w:t>Comment comptez-vous vous y prendre pour trouver des volontaires ?</w:t>
            </w:r>
            <w:r>
              <w:rPr>
                <w:color w:val="30D2A9" w:themeColor="accent2"/>
                <w:lang w:val="fr-FR"/>
              </w:rPr>
              <w:t xml:space="preserve"> Disposez-vous de </w:t>
            </w:r>
            <w:r w:rsidRPr="00984F56">
              <w:rPr>
                <w:color w:val="30D2A9" w:themeColor="accent2"/>
                <w:lang w:val="fr-FR"/>
              </w:rPr>
              <w:t>réseaux internationaux</w:t>
            </w:r>
            <w:r>
              <w:rPr>
                <w:color w:val="30D2A9" w:themeColor="accent2"/>
                <w:lang w:val="fr-FR"/>
              </w:rPr>
              <w:t xml:space="preserve"> pour diffuser les informations concernant les postes SVE à pourvoir dans votre organisation ?</w:t>
            </w:r>
          </w:p>
        </w:tc>
      </w:tr>
      <w:tr w:rsidR="00744BBB" w:rsidRPr="009B399B" w14:paraId="454E8B35" w14:textId="77777777" w:rsidTr="00744BBB">
        <w:sdt>
          <w:sdtPr>
            <w:rPr>
              <w:b/>
              <w:color w:val="FF675D" w:themeColor="accent1"/>
              <w:lang w:val="fr-FR"/>
            </w:rPr>
            <w:id w:val="-56090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0FD04E0A" w14:textId="77777777" w:rsidR="00744BBB" w:rsidRDefault="00744BBB" w:rsidP="000045FB">
                <w:pPr>
                  <w:tabs>
                    <w:tab w:val="left" w:pos="1800"/>
                  </w:tabs>
                  <w:rPr>
                    <w:b/>
                    <w:color w:val="FF675D" w:themeColor="accent1"/>
                    <w:lang w:val="fr-FR"/>
                  </w:rPr>
                </w:pPr>
                <w:r w:rsidRPr="00744BBB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4E7A98E1" w14:textId="77777777" w:rsidR="00D16E1A" w:rsidRDefault="00D16E1A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p w14:paraId="3A408EE6" w14:textId="0002467A" w:rsidR="00625038" w:rsidRDefault="00625038" w:rsidP="000045FB">
      <w:pPr>
        <w:tabs>
          <w:tab w:val="left" w:pos="1800"/>
        </w:tabs>
        <w:rPr>
          <w:b/>
          <w:color w:val="FF675D" w:themeColor="accent1"/>
          <w:lang w:val="fr-FR"/>
        </w:rPr>
      </w:pPr>
      <w:r w:rsidRPr="00625038">
        <w:rPr>
          <w:b/>
          <w:color w:val="FF675D" w:themeColor="accent1"/>
          <w:lang w:val="fr-FR"/>
        </w:rPr>
        <w:t xml:space="preserve">Soutien, prévention et protection </w:t>
      </w:r>
    </w:p>
    <w:p w14:paraId="72566C91" w14:textId="77777777" w:rsidR="00E90BF6" w:rsidRPr="00625038" w:rsidRDefault="00E90BF6" w:rsidP="000045FB">
      <w:pPr>
        <w:tabs>
          <w:tab w:val="left" w:pos="1800"/>
        </w:tabs>
        <w:rPr>
          <w:b/>
          <w:color w:val="FF675D" w:themeColor="accent1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8B7130" w:rsidRPr="009B399B" w14:paraId="5A3F2F32" w14:textId="77777777" w:rsidTr="008B7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9B6F0C2" w14:textId="49526E2C" w:rsidR="008B7130" w:rsidRPr="008B7130" w:rsidRDefault="008B7130" w:rsidP="008B7130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8B7130">
              <w:rPr>
                <w:color w:val="30D2A9" w:themeColor="accent2"/>
                <w:lang w:val="fr-FR"/>
              </w:rPr>
              <w:t xml:space="preserve">Comment allez-vous garantir un environnement de vie et de travail sûr pour les volontaires ? </w:t>
            </w:r>
          </w:p>
        </w:tc>
      </w:tr>
      <w:tr w:rsidR="008B7130" w:rsidRPr="009B399B" w14:paraId="0C08D1EC" w14:textId="77777777" w:rsidTr="008B7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sdt>
            <w:sdtPr>
              <w:rPr>
                <w:lang w:val="fr-FR"/>
              </w:rPr>
              <w:id w:val="545567317"/>
              <w:placeholder>
                <w:docPart w:val="56EE22F5C1CA44709BFE8BCDCF329A94"/>
              </w:placeholder>
              <w:showingPlcHdr/>
            </w:sdtPr>
            <w:sdtEndPr/>
            <w:sdtContent>
              <w:p w14:paraId="45028082" w14:textId="77777777" w:rsidR="008B7130" w:rsidRDefault="00625038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8B7130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sdtContent>
          </w:sdt>
        </w:tc>
      </w:tr>
    </w:tbl>
    <w:p w14:paraId="0C71163D" w14:textId="77777777" w:rsidR="00E4137E" w:rsidRDefault="00E4137E" w:rsidP="000045FB">
      <w:pPr>
        <w:tabs>
          <w:tab w:val="left" w:pos="1800"/>
        </w:tabs>
        <w:rPr>
          <w:color w:val="30D2A9" w:themeColor="accent2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E4137E" w14:paraId="59DDB379" w14:textId="77777777" w:rsidTr="00E41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153CD5AB" w14:textId="0AA22601" w:rsidR="00E4137E" w:rsidRPr="00E4137E" w:rsidRDefault="00E4137E" w:rsidP="000045FB">
            <w:pPr>
              <w:tabs>
                <w:tab w:val="left" w:pos="1800"/>
              </w:tabs>
              <w:rPr>
                <w:lang w:val="fr-FR"/>
              </w:rPr>
            </w:pPr>
            <w:r w:rsidRPr="008B7130">
              <w:rPr>
                <w:color w:val="30D2A9" w:themeColor="accent2"/>
                <w:lang w:val="fr-FR"/>
              </w:rPr>
              <w:lastRenderedPageBreak/>
              <w:t xml:space="preserve">Quelles mesures allez-vous mettre en place pour </w:t>
            </w:r>
            <w:r w:rsidR="00E90BF6">
              <w:rPr>
                <w:color w:val="30D2A9" w:themeColor="accent2"/>
                <w:lang w:val="fr-FR"/>
              </w:rPr>
              <w:t xml:space="preserve">prévenir et </w:t>
            </w:r>
            <w:r w:rsidRPr="008B7130">
              <w:rPr>
                <w:color w:val="30D2A9" w:themeColor="accent2"/>
                <w:lang w:val="fr-FR"/>
              </w:rPr>
              <w:t>résoudre les problèmes et les conflits pendant les activités</w:t>
            </w:r>
            <w:r>
              <w:rPr>
                <w:color w:val="30D2A9" w:themeColor="accent2"/>
                <w:lang w:val="fr-FR"/>
              </w:rPr>
              <w:t xml:space="preserve"> (par ex. démotivation face aux tâches, conflits avec des membres de l’organisation, etc.)</w:t>
            </w:r>
            <w:r w:rsidRPr="008B7130">
              <w:rPr>
                <w:color w:val="30D2A9" w:themeColor="accent2"/>
                <w:lang w:val="fr-FR"/>
              </w:rPr>
              <w:t xml:space="preserve"> ?</w:t>
            </w:r>
          </w:p>
        </w:tc>
      </w:tr>
      <w:tr w:rsidR="00E4137E" w:rsidRPr="009B399B" w14:paraId="5BB591F0" w14:textId="77777777" w:rsidTr="00E41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sdt>
            <w:sdtPr>
              <w:rPr>
                <w:lang w:val="fr-FR"/>
              </w:rPr>
              <w:id w:val="1752688045"/>
              <w:placeholder>
                <w:docPart w:val="895FC61410FC4D22B8BFA160149BF9CE"/>
              </w:placeholder>
              <w:showingPlcHdr/>
            </w:sdtPr>
            <w:sdtEndPr/>
            <w:sdtContent>
              <w:p w14:paraId="293B1C33" w14:textId="221763EF" w:rsidR="00E4137E" w:rsidRDefault="00E4137E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8B7130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sdtContent>
          </w:sdt>
        </w:tc>
      </w:tr>
    </w:tbl>
    <w:p w14:paraId="5C59FC23" w14:textId="171EB66E" w:rsidR="00E4137E" w:rsidRDefault="00E4137E" w:rsidP="000045FB">
      <w:pPr>
        <w:tabs>
          <w:tab w:val="left" w:pos="1800"/>
        </w:tabs>
        <w:rPr>
          <w:color w:val="30D2A9" w:themeColor="accent2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E90BF6" w:rsidRPr="009B399B" w14:paraId="78FE6113" w14:textId="77777777" w:rsidTr="0049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67747020" w14:textId="77777777" w:rsidR="00E90BF6" w:rsidRDefault="00E90BF6" w:rsidP="0049431F">
            <w:pPr>
              <w:tabs>
                <w:tab w:val="left" w:pos="1800"/>
              </w:tabs>
              <w:rPr>
                <w:lang w:val="fr-FR"/>
              </w:rPr>
            </w:pPr>
            <w:r>
              <w:rPr>
                <w:color w:val="30D2A9" w:themeColor="accent2"/>
                <w:lang w:val="fr-FR"/>
              </w:rPr>
              <w:t>Quelles</w:t>
            </w:r>
            <w:r w:rsidRPr="00B63C02">
              <w:rPr>
                <w:color w:val="30D2A9" w:themeColor="accent2"/>
                <w:lang w:val="fr-FR"/>
              </w:rPr>
              <w:t xml:space="preserve"> mesures </w:t>
            </w:r>
            <w:r>
              <w:rPr>
                <w:color w:val="30D2A9" w:themeColor="accent2"/>
                <w:lang w:val="fr-FR"/>
              </w:rPr>
              <w:t>avez-v</w:t>
            </w:r>
            <w:r w:rsidRPr="00B63C02">
              <w:rPr>
                <w:color w:val="30D2A9" w:themeColor="accent2"/>
                <w:lang w:val="fr-FR"/>
              </w:rPr>
              <w:t>ous prévues pour faciliter l'intégration des volontaires dans un nouveau pays et dans un nouvel environnement de travail</w:t>
            </w:r>
            <w:r>
              <w:rPr>
                <w:color w:val="30D2A9" w:themeColor="accent2"/>
                <w:lang w:val="fr-FR"/>
              </w:rPr>
              <w:t> ?</w:t>
            </w:r>
          </w:p>
        </w:tc>
      </w:tr>
      <w:tr w:rsidR="00E90BF6" w:rsidRPr="009B399B" w14:paraId="76099F6F" w14:textId="77777777" w:rsidTr="0049431F">
        <w:sdt>
          <w:sdtPr>
            <w:rPr>
              <w:lang w:val="fr-FR"/>
            </w:rPr>
            <w:id w:val="-1341928890"/>
            <w:placeholder>
              <w:docPart w:val="D24BB3662D1D487091AB7AD35B9E3C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51DF13DB" w14:textId="77777777" w:rsidR="00E90BF6" w:rsidRDefault="00E90BF6" w:rsidP="0049431F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B63C02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10494F50" w14:textId="77777777" w:rsidR="00E90BF6" w:rsidRPr="00E90BF6" w:rsidRDefault="00E90BF6" w:rsidP="000045FB">
      <w:pPr>
        <w:tabs>
          <w:tab w:val="left" w:pos="1800"/>
        </w:tabs>
        <w:rPr>
          <w:color w:val="30D2A9" w:themeColor="accent2"/>
          <w:lang w:val="fr-CH"/>
        </w:rPr>
      </w:pPr>
    </w:p>
    <w:p w14:paraId="15AD98B8" w14:textId="77777777" w:rsidR="00F63CE7" w:rsidRDefault="00F63CE7" w:rsidP="000045FB">
      <w:pPr>
        <w:tabs>
          <w:tab w:val="left" w:pos="1800"/>
        </w:tabs>
        <w:rPr>
          <w:lang w:val="fr-FR"/>
        </w:rPr>
      </w:pPr>
    </w:p>
    <w:p w14:paraId="3FC88477" w14:textId="632B30C9" w:rsidR="006023D6" w:rsidRPr="00B63C02" w:rsidRDefault="00FD54AC" w:rsidP="000045FB">
      <w:pPr>
        <w:tabs>
          <w:tab w:val="left" w:pos="1800"/>
        </w:tabs>
        <w:rPr>
          <w:b/>
          <w:color w:val="FF675D" w:themeColor="accent1"/>
          <w:lang w:val="fr-FR"/>
        </w:rPr>
      </w:pPr>
      <w:r>
        <w:rPr>
          <w:b/>
          <w:color w:val="FF675D" w:themeColor="accent1"/>
          <w:lang w:val="fr-FR"/>
        </w:rPr>
        <w:t>Suivi des apprentissages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B63C02" w:rsidRPr="009B399B" w14:paraId="3BCF73D4" w14:textId="77777777" w:rsidTr="00B63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6A236F65" w14:textId="77777777" w:rsidR="00FD54AC" w:rsidRDefault="00FD54AC" w:rsidP="000045FB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</w:p>
          <w:p w14:paraId="1B3E304B" w14:textId="3BC6C56B" w:rsidR="00B63C02" w:rsidRPr="00B63C02" w:rsidRDefault="00B63C02" w:rsidP="000045FB">
            <w:pPr>
              <w:tabs>
                <w:tab w:val="left" w:pos="1800"/>
              </w:tabs>
              <w:rPr>
                <w:color w:val="30D2A9" w:themeColor="accent2"/>
                <w:lang w:val="fr-FR"/>
              </w:rPr>
            </w:pPr>
            <w:r w:rsidRPr="00B63C02">
              <w:rPr>
                <w:color w:val="30D2A9" w:themeColor="accent2"/>
                <w:lang w:val="fr-FR"/>
              </w:rPr>
              <w:t xml:space="preserve">Veuillez décrire les mesures que vous </w:t>
            </w:r>
            <w:r w:rsidR="00E90BF6">
              <w:rPr>
                <w:color w:val="30D2A9" w:themeColor="accent2"/>
                <w:lang w:val="fr-FR"/>
              </w:rPr>
              <w:t xml:space="preserve">allez </w:t>
            </w:r>
            <w:r w:rsidRPr="00B63C02">
              <w:rPr>
                <w:color w:val="30D2A9" w:themeColor="accent2"/>
                <w:lang w:val="fr-FR"/>
              </w:rPr>
              <w:t>mettre en place pour garantir un processus d'apprentissage de qualité pour les volontaires</w:t>
            </w:r>
            <w:r w:rsidR="00E352AA">
              <w:rPr>
                <w:color w:val="30D2A9" w:themeColor="accent2"/>
                <w:lang w:val="fr-FR"/>
              </w:rPr>
              <w:t xml:space="preserve">. </w:t>
            </w:r>
            <w:r w:rsidRPr="00B63C02">
              <w:rPr>
                <w:color w:val="30D2A9" w:themeColor="accent2"/>
                <w:lang w:val="fr-FR"/>
              </w:rPr>
              <w:t>Veuillez fournir des détails sur le rôle du</w:t>
            </w:r>
            <w:r w:rsidR="00E90BF6">
              <w:rPr>
                <w:color w:val="30D2A9" w:themeColor="accent2"/>
                <w:lang w:val="fr-FR"/>
              </w:rPr>
              <w:t>-de la tuteur-</w:t>
            </w:r>
            <w:proofErr w:type="spellStart"/>
            <w:r w:rsidR="00E90BF6">
              <w:rPr>
                <w:color w:val="30D2A9" w:themeColor="accent2"/>
                <w:lang w:val="fr-FR"/>
              </w:rPr>
              <w:t>rice</w:t>
            </w:r>
            <w:proofErr w:type="spellEnd"/>
            <w:r w:rsidR="00E90BF6">
              <w:rPr>
                <w:color w:val="30D2A9" w:themeColor="accent2"/>
                <w:lang w:val="fr-FR"/>
              </w:rPr>
              <w:t xml:space="preserve"> </w:t>
            </w:r>
            <w:r w:rsidRPr="00B63C02">
              <w:rPr>
                <w:color w:val="30D2A9" w:themeColor="accent2"/>
                <w:lang w:val="fr-FR"/>
              </w:rPr>
              <w:t>dans le processus d'apprentissage et sur la manière dont les volontaires seront soutenu</w:t>
            </w:r>
            <w:r w:rsidR="00A17584">
              <w:rPr>
                <w:color w:val="30D2A9" w:themeColor="accent2"/>
                <w:lang w:val="fr-FR"/>
              </w:rPr>
              <w:t>-e-</w:t>
            </w:r>
            <w:r w:rsidRPr="00B63C02">
              <w:rPr>
                <w:color w:val="30D2A9" w:themeColor="accent2"/>
                <w:lang w:val="fr-FR"/>
              </w:rPr>
              <w:t>s dans l'organisation de leur réflexion, l'identification et la documentation de leur</w:t>
            </w:r>
            <w:r w:rsidR="00FD54AC">
              <w:rPr>
                <w:color w:val="30D2A9" w:themeColor="accent2"/>
                <w:lang w:val="fr-FR"/>
              </w:rPr>
              <w:t>s</w:t>
            </w:r>
            <w:r w:rsidRPr="00B63C02">
              <w:rPr>
                <w:color w:val="30D2A9" w:themeColor="accent2"/>
                <w:lang w:val="fr-FR"/>
              </w:rPr>
              <w:t xml:space="preserve"> apprentissage</w:t>
            </w:r>
            <w:r w:rsidR="00FD54AC">
              <w:rPr>
                <w:color w:val="30D2A9" w:themeColor="accent2"/>
                <w:lang w:val="fr-FR"/>
              </w:rPr>
              <w:t>s</w:t>
            </w:r>
            <w:r w:rsidR="00E90BF6">
              <w:rPr>
                <w:color w:val="30D2A9" w:themeColor="accent2"/>
                <w:lang w:val="fr-FR"/>
              </w:rPr>
              <w:t>.</w:t>
            </w:r>
          </w:p>
        </w:tc>
      </w:tr>
      <w:tr w:rsidR="00B63C02" w:rsidRPr="009B399B" w14:paraId="053A8D40" w14:textId="77777777" w:rsidTr="00B63C02">
        <w:sdt>
          <w:sdtPr>
            <w:rPr>
              <w:lang w:val="fr-FR"/>
            </w:rPr>
            <w:id w:val="1190495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209B69E7" w14:textId="77777777" w:rsidR="00B63C02" w:rsidRDefault="00B63C02" w:rsidP="000045FB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B63C02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32498AEC" w14:textId="77777777" w:rsidR="00B63C02" w:rsidRDefault="00B63C02" w:rsidP="000045FB">
      <w:pPr>
        <w:tabs>
          <w:tab w:val="left" w:pos="1800"/>
        </w:tabs>
        <w:rPr>
          <w:lang w:val="fr-FR"/>
        </w:rPr>
      </w:pPr>
    </w:p>
    <w:p w14:paraId="77714316" w14:textId="7A8B53CF" w:rsidR="00C477C1" w:rsidRPr="00AA59AA" w:rsidRDefault="00401837" w:rsidP="000045FB">
      <w:pPr>
        <w:tabs>
          <w:tab w:val="left" w:pos="1800"/>
        </w:tabs>
        <w:rPr>
          <w:b/>
          <w:color w:val="FF675D" w:themeColor="accent1"/>
          <w:lang w:val="fr-FR"/>
        </w:rPr>
      </w:pPr>
      <w:r w:rsidRPr="00AA59AA">
        <w:rPr>
          <w:b/>
          <w:color w:val="FF675D" w:themeColor="accent1"/>
          <w:lang w:val="fr-FR"/>
        </w:rPr>
        <w:t xml:space="preserve">Inclusion 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401837" w:rsidRPr="009B399B" w14:paraId="4D11E566" w14:textId="77777777" w:rsidTr="00401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3B2672E1" w14:textId="23D183A9" w:rsidR="00401837" w:rsidRDefault="00401837" w:rsidP="00401837">
            <w:pPr>
              <w:tabs>
                <w:tab w:val="left" w:pos="1800"/>
              </w:tabs>
              <w:rPr>
                <w:lang w:val="fr-FR"/>
              </w:rPr>
            </w:pPr>
            <w:r w:rsidRPr="004A63A8">
              <w:rPr>
                <w:color w:val="30D2A9" w:themeColor="accent2"/>
                <w:lang w:val="fr-CH"/>
              </w:rPr>
              <w:t>Avez-vous une expérience et/ou une expertise dans le travail avec des jeunes ayant</w:t>
            </w:r>
            <w:r>
              <w:rPr>
                <w:color w:val="30D2A9" w:themeColor="accent2"/>
                <w:lang w:val="fr-CH"/>
              </w:rPr>
              <w:t xml:space="preserve"> des besoins spécifiques</w:t>
            </w:r>
            <w:r w:rsidRPr="004A63A8">
              <w:rPr>
                <w:color w:val="30D2A9" w:themeColor="accent2"/>
                <w:lang w:val="fr-CH"/>
              </w:rPr>
              <w:t xml:space="preserve"> ?</w:t>
            </w:r>
          </w:p>
        </w:tc>
      </w:tr>
      <w:tr w:rsidR="00401837" w:rsidRPr="009B399B" w14:paraId="35B0E871" w14:textId="77777777" w:rsidTr="00401837">
        <w:sdt>
          <w:sdtPr>
            <w:rPr>
              <w:lang w:val="fr-FR"/>
            </w:rPr>
            <w:id w:val="454838004"/>
            <w:placeholder>
              <w:docPart w:val="B537A9CAB3D944028FD56AFC8440712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429A54B8" w14:textId="2E5AE427" w:rsidR="00401837" w:rsidRDefault="00401837" w:rsidP="00401837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B63C02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4D58F9E4" w14:textId="69777B77" w:rsidR="00401837" w:rsidRDefault="00401837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401837" w:rsidRPr="009B399B" w14:paraId="25E1A136" w14:textId="77777777" w:rsidTr="0049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6486E3E4" w14:textId="516E98A7" w:rsidR="00401837" w:rsidRPr="00401837" w:rsidRDefault="00401837" w:rsidP="0049431F">
            <w:pPr>
              <w:tabs>
                <w:tab w:val="left" w:pos="1800"/>
              </w:tabs>
              <w:rPr>
                <w:color w:val="30D2A9" w:themeColor="accent2"/>
                <w:lang w:val="fr-CH"/>
              </w:rPr>
            </w:pPr>
            <w:r w:rsidRPr="00401837">
              <w:rPr>
                <w:color w:val="30D2A9" w:themeColor="accent2"/>
                <w:lang w:val="fr-CH"/>
              </w:rPr>
              <w:t>Seriez-vous prêt à accueillir des jeunes ayant des besoins spécifiques</w:t>
            </w:r>
            <w:r>
              <w:rPr>
                <w:color w:val="30D2A9" w:themeColor="accent2"/>
                <w:lang w:val="fr-CH"/>
              </w:rPr>
              <w:t xml:space="preserve"> ? Dans de tels cas, des volontariats de courte durée sont également possibles (à partir de 14 jours).</w:t>
            </w:r>
          </w:p>
        </w:tc>
      </w:tr>
      <w:tr w:rsidR="00401837" w:rsidRPr="00401837" w14:paraId="7B0098A7" w14:textId="77777777" w:rsidTr="0049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BF25701" w14:textId="34597826" w:rsidR="00401837" w:rsidRPr="00401837" w:rsidRDefault="009B399B" w:rsidP="003D4E2A">
            <w:pPr>
              <w:tabs>
                <w:tab w:val="left" w:pos="284"/>
                <w:tab w:val="left" w:pos="1134"/>
                <w:tab w:val="left" w:pos="1418"/>
              </w:tabs>
              <w:rPr>
                <w:color w:val="A6A6A6" w:themeColor="background1" w:themeShade="A6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118527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D542D5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D542D5">
              <w:rPr>
                <w:color w:val="30D2A9"/>
                <w:lang w:val="fr-CH"/>
              </w:rPr>
              <w:tab/>
            </w:r>
            <w:r w:rsidR="003D4E2A" w:rsidRPr="00D542D5">
              <w:rPr>
                <w:color w:val="808080" w:themeColor="background1" w:themeShade="80"/>
                <w:lang w:val="fr-CH"/>
              </w:rPr>
              <w:t>oui</w:t>
            </w:r>
            <w:r w:rsidR="003D4E2A" w:rsidRPr="00D542D5">
              <w:rPr>
                <w:color w:val="30D2A9"/>
                <w:lang w:val="fr-CH"/>
              </w:rPr>
              <w:tab/>
            </w:r>
            <w:sdt>
              <w:sdtPr>
                <w:rPr>
                  <w:color w:val="30D2A9"/>
                  <w:lang w:val="fr-CH"/>
                </w:rPr>
                <w:id w:val="-10396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D542D5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D542D5">
              <w:rPr>
                <w:color w:val="30D2A9"/>
                <w:lang w:val="fr-CH"/>
              </w:rPr>
              <w:tab/>
            </w:r>
            <w:r w:rsidR="003D4E2A" w:rsidRPr="00D542D5">
              <w:rPr>
                <w:color w:val="808080" w:themeColor="background1" w:themeShade="80"/>
                <w:lang w:val="fr-CH"/>
              </w:rPr>
              <w:t>non</w:t>
            </w:r>
          </w:p>
        </w:tc>
      </w:tr>
      <w:tr w:rsidR="00636FBF" w:rsidRPr="009B399B" w14:paraId="038546C1" w14:textId="77777777" w:rsidTr="0049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160CC8EF" w14:textId="5D9C57C0" w:rsidR="00636FBF" w:rsidRPr="00636FBF" w:rsidRDefault="00636FBF" w:rsidP="0049431F">
            <w:pPr>
              <w:tabs>
                <w:tab w:val="left" w:pos="1800"/>
              </w:tabs>
              <w:rPr>
                <w:color w:val="A6A6A6" w:themeColor="background1" w:themeShade="A6"/>
                <w:lang w:val="fr-CH"/>
              </w:rPr>
            </w:pPr>
            <w:r w:rsidRPr="00D542D5">
              <w:rPr>
                <w:color w:val="30D2A9"/>
                <w:lang w:val="fr-CH"/>
              </w:rPr>
              <w:t xml:space="preserve">Si oui, </w:t>
            </w:r>
            <w:r w:rsidRPr="00636FBF">
              <w:rPr>
                <w:lang w:val="fr-CH"/>
              </w:rPr>
              <w:t>Quelles mesures d’accompagnement supplémentaires (comparé à des jeunes sans besoins spécifiques) mettriez-vous en place pour assurer le bon déroulement du volontariat ?</w:t>
            </w:r>
          </w:p>
        </w:tc>
      </w:tr>
      <w:tr w:rsidR="00636FBF" w:rsidRPr="009B399B" w14:paraId="642899CD" w14:textId="77777777" w:rsidTr="0049431F">
        <w:sdt>
          <w:sdtPr>
            <w:rPr>
              <w:lang w:val="fr-FR"/>
            </w:rPr>
            <w:id w:val="-1185825095"/>
            <w:placeholder>
              <w:docPart w:val="154FEACEF7C840C1BB82BB05ECE70BC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7F9A7933" w14:textId="1672328B" w:rsidR="00636FBF" w:rsidRPr="00636FBF" w:rsidRDefault="00636FBF" w:rsidP="0049431F">
                <w:pPr>
                  <w:tabs>
                    <w:tab w:val="left" w:pos="1800"/>
                  </w:tabs>
                  <w:rPr>
                    <w:color w:val="A6A6A6" w:themeColor="background1" w:themeShade="A6"/>
                    <w:lang w:val="fr-CH"/>
                  </w:rPr>
                </w:pPr>
                <w:r w:rsidRPr="00B63C02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2AC78BA3" w14:textId="77777777" w:rsidR="00F074B7" w:rsidRDefault="00F074B7" w:rsidP="00B849D3">
      <w:pPr>
        <w:tabs>
          <w:tab w:val="left" w:pos="1800"/>
        </w:tabs>
        <w:rPr>
          <w:lang w:val="fr-FR"/>
        </w:rPr>
      </w:pPr>
    </w:p>
    <w:p w14:paraId="506CE77A" w14:textId="77777777" w:rsidR="00323C1C" w:rsidRDefault="00E60731" w:rsidP="000045FB">
      <w:pPr>
        <w:tabs>
          <w:tab w:val="left" w:pos="1800"/>
        </w:tabs>
        <w:rPr>
          <w:lang w:val="fr-CH"/>
        </w:rPr>
        <w:sectPr w:rsidR="00323C1C" w:rsidSect="00215A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361" w:bottom="1747" w:left="1956" w:header="567" w:footer="573" w:gutter="0"/>
          <w:cols w:space="708"/>
          <w:titlePg/>
          <w:docGrid w:linePitch="360"/>
        </w:sectPr>
      </w:pPr>
      <w:r>
        <w:rPr>
          <w:lang w:val="fr-CH"/>
        </w:rPr>
        <w:t xml:space="preserve"> </w:t>
      </w:r>
    </w:p>
    <w:tbl>
      <w:tblPr>
        <w:tblW w:w="1529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956"/>
        <w:gridCol w:w="955"/>
        <w:gridCol w:w="956"/>
        <w:gridCol w:w="955"/>
        <w:gridCol w:w="956"/>
        <w:gridCol w:w="955"/>
        <w:gridCol w:w="958"/>
        <w:gridCol w:w="955"/>
        <w:gridCol w:w="956"/>
        <w:gridCol w:w="955"/>
        <w:gridCol w:w="956"/>
        <w:gridCol w:w="955"/>
        <w:gridCol w:w="952"/>
        <w:gridCol w:w="955"/>
        <w:gridCol w:w="948"/>
        <w:gridCol w:w="14"/>
      </w:tblGrid>
      <w:tr w:rsidR="00323C1C" w:rsidRPr="009B399B" w14:paraId="327C2468" w14:textId="77777777" w:rsidTr="00323C1C">
        <w:trPr>
          <w:trHeight w:val="414"/>
        </w:trPr>
        <w:tc>
          <w:tcPr>
            <w:tcW w:w="15292" w:type="dxa"/>
            <w:gridSpan w:val="17"/>
            <w:tcBorders>
              <w:top w:val="single" w:sz="4" w:space="0" w:color="3333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3AD4A7"/>
            <w:vAlign w:val="center"/>
            <w:hideMark/>
          </w:tcPr>
          <w:p w14:paraId="45A3A84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de-CH"/>
              </w:rPr>
              <w:lastRenderedPageBreak/>
              <w:t>EMPLOI DU TEMPS: SEMAINE TYPE DU SERVICE VOLONTAIRE EUROPEEN</w:t>
            </w:r>
          </w:p>
        </w:tc>
      </w:tr>
      <w:tr w:rsidR="00323C1C" w:rsidRPr="009B399B" w14:paraId="512D9162" w14:textId="77777777" w:rsidTr="00323C1C">
        <w:trPr>
          <w:trHeight w:val="1813"/>
        </w:trPr>
        <w:tc>
          <w:tcPr>
            <w:tcW w:w="15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328A" w14:textId="77777777" w:rsidR="00323C1C" w:rsidRDefault="00323C1C" w:rsidP="00323C1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  <w:t>L'emploi du temps ci-dessous doit décrire une semaine type des volontaires qui effectueront un service volontaire européen dans votre organisation.</w:t>
            </w:r>
          </w:p>
          <w:p w14:paraId="3745E015" w14:textId="77777777" w:rsidR="00323C1C" w:rsidRDefault="00323C1C" w:rsidP="00323C1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  <w:t>Rappel des règles de base du programme: 30h-38h de travail par semaine / deux jours de congé consécutifs par semaine.</w:t>
            </w:r>
          </w:p>
          <w:p w14:paraId="2D220562" w14:textId="77777777" w:rsidR="00323C1C" w:rsidRDefault="00323C1C" w:rsidP="00323C1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  <w:t>Si vous collaborez avec une autre organisation d'accueil et que les volontaires effectuent des tâches dans les deux organisations, merci de montrer clairement à l'aide de deux couleurs distinctes quelles tâches ils-elles effectueront dans chaque organisation.</w:t>
            </w:r>
          </w:p>
          <w:p w14:paraId="5F8D777B" w14:textId="653B4063" w:rsidR="00323C1C" w:rsidRPr="00323C1C" w:rsidRDefault="00323C1C" w:rsidP="00323C1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4"/>
                <w:szCs w:val="24"/>
                <w:lang w:val="fr-FR" w:eastAsia="de-CH"/>
              </w:rPr>
              <w:t xml:space="preserve">En cas de changements importants des tâches des volontaires pendant la durée de l'accréditation, un nouvel emploi du temps devra être envoyé à Movetia pour évaluation. </w:t>
            </w:r>
          </w:p>
        </w:tc>
      </w:tr>
      <w:tr w:rsidR="00323C1C" w:rsidRPr="009B399B" w14:paraId="0C6972BC" w14:textId="77777777" w:rsidTr="00323C1C">
        <w:trPr>
          <w:trHeight w:val="533"/>
        </w:trPr>
        <w:tc>
          <w:tcPr>
            <w:tcW w:w="7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665E"/>
            <w:vAlign w:val="center"/>
            <w:hideMark/>
          </w:tcPr>
          <w:p w14:paraId="5C2F456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Nom</w:t>
            </w:r>
            <w:proofErr w:type="spellEnd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 xml:space="preserve"> de </w:t>
            </w: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l'organisation</w:t>
            </w:r>
            <w:proofErr w:type="spellEnd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d'accueil</w:t>
            </w:r>
            <w:proofErr w:type="spellEnd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 xml:space="preserve"> :</w:t>
            </w:r>
          </w:p>
        </w:tc>
        <w:tc>
          <w:tcPr>
            <w:tcW w:w="7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44D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Cliquez ici pour entrer du texte</w:t>
            </w:r>
          </w:p>
        </w:tc>
      </w:tr>
      <w:tr w:rsidR="00323C1C" w:rsidRPr="009B399B" w14:paraId="7F15AF71" w14:textId="77777777" w:rsidTr="00323C1C">
        <w:trPr>
          <w:gridAfter w:val="1"/>
          <w:wAfter w:w="14" w:type="dxa"/>
          <w:trHeight w:val="20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33C5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F79C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E9CE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96482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B9C4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7E10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D1C10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64B4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2F60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5417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D1A5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7761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9E99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E3C15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C0A6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0FC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sz w:val="22"/>
                <w:lang w:val="fr-FR" w:eastAsia="de-CH"/>
              </w:rPr>
              <w:t> </w:t>
            </w:r>
          </w:p>
        </w:tc>
      </w:tr>
      <w:tr w:rsidR="00323C1C" w:rsidRPr="00323C1C" w14:paraId="3F84C1FD" w14:textId="77777777" w:rsidTr="00323C1C">
        <w:trPr>
          <w:trHeight w:val="463"/>
        </w:trPr>
        <w:tc>
          <w:tcPr>
            <w:tcW w:w="15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DF873F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sz w:val="22"/>
                <w:lang w:eastAsia="de-CH"/>
              </w:rPr>
              <w:t>Emploi</w:t>
            </w:r>
            <w:proofErr w:type="spellEnd"/>
            <w:r w:rsidRPr="00323C1C">
              <w:rPr>
                <w:rFonts w:ascii="Arial" w:eastAsia="Times New Roman" w:hAnsi="Arial" w:cs="Arial"/>
                <w:b/>
                <w:bCs/>
                <w:sz w:val="22"/>
                <w:lang w:eastAsia="de-CH"/>
              </w:rPr>
              <w:t xml:space="preserve"> du </w:t>
            </w:r>
            <w:proofErr w:type="spellStart"/>
            <w:r w:rsidRPr="00323C1C">
              <w:rPr>
                <w:rFonts w:ascii="Arial" w:eastAsia="Times New Roman" w:hAnsi="Arial" w:cs="Arial"/>
                <w:b/>
                <w:bCs/>
                <w:sz w:val="22"/>
                <w:lang w:eastAsia="de-CH"/>
              </w:rPr>
              <w:t>temps</w:t>
            </w:r>
            <w:proofErr w:type="spellEnd"/>
          </w:p>
        </w:tc>
      </w:tr>
      <w:tr w:rsidR="00323C1C" w:rsidRPr="00323C1C" w14:paraId="11D9E820" w14:textId="77777777" w:rsidTr="00323C1C">
        <w:trPr>
          <w:trHeight w:val="247"/>
        </w:trPr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333300"/>
              <w:bottom w:val="nil"/>
              <w:right w:val="single" w:sz="4" w:space="0" w:color="333300"/>
            </w:tcBorders>
            <w:shd w:val="clear" w:color="FF9900" w:fill="3AD4A7"/>
            <w:vAlign w:val="center"/>
            <w:hideMark/>
          </w:tcPr>
          <w:p w14:paraId="6312CDD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Heures</w:t>
            </w:r>
            <w:proofErr w:type="spellEnd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 xml:space="preserve"> de </w:t>
            </w: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travail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6370980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Lundi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7184872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Mardi</w:t>
            </w:r>
            <w:proofErr w:type="spellEnd"/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0442AC4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Mercredi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0CD70A7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Jeudi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30B92A5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Vendredi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4A99D41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proofErr w:type="spellStart"/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Samedi</w:t>
            </w:r>
            <w:proofErr w:type="spellEnd"/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3AD4A7"/>
            <w:vAlign w:val="center"/>
            <w:hideMark/>
          </w:tcPr>
          <w:p w14:paraId="0A69A48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FFFFFF"/>
                <w:sz w:val="22"/>
                <w:lang w:eastAsia="de-CH"/>
              </w:rPr>
              <w:t>Dimanche</w:t>
            </w:r>
          </w:p>
        </w:tc>
      </w:tr>
      <w:tr w:rsidR="00323C1C" w:rsidRPr="00323C1C" w14:paraId="129CDC6E" w14:textId="77777777" w:rsidTr="00323C1C">
        <w:trPr>
          <w:trHeight w:val="579"/>
        </w:trPr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CCCCFF" w:fill="C0C0C0"/>
            <w:vAlign w:val="center"/>
            <w:hideMark/>
          </w:tcPr>
          <w:p w14:paraId="6FAACA9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(MATIN)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62C1C0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53C833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D83088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6EA452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46BF8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D37B86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DAA8AD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609F2BF7" w14:textId="77777777" w:rsidTr="00323C1C">
        <w:trPr>
          <w:trHeight w:val="632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6C133B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début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5CE9BF7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fin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0E62CC6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7F47C67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7F9658B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45D5497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26FC82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355F227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1DB9167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</w:tr>
      <w:tr w:rsidR="00323C1C" w:rsidRPr="00323C1C" w14:paraId="58901646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55669C0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5C7D086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DF9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4F9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16E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44E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210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04A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3ED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5323C8B3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2AB3568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D0BE78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793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216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FC4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034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459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6B0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DBD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00232897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1ED76AE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492CB44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B10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6F8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406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650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5F5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3D0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5CC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100C9F63" w14:textId="77777777" w:rsidTr="00323C1C">
        <w:trPr>
          <w:trHeight w:val="247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5FD8DF7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351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BA6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00F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239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7CB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A9E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083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DF0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5C647543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4F4B4C2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DD3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570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C0F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D07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AA1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2E9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E7B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528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45E906DC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14F3723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90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ECF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A8C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CD7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E25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E49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34C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672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6C9032D3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17B8F3C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C23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257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71F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F6D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1F8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599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41B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866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2170E51B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1804928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0275153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60BAA05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72A6E60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07D38E0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59FBB91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28F99E4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0B3AA0C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6335C91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</w:tr>
      <w:tr w:rsidR="00323C1C" w:rsidRPr="00323C1C" w14:paraId="79ADAF2E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0AE2704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2BFABBF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4D0AFBC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396AE35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549FF10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16EE2F0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4A8FBE3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0781428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04E2539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</w:tr>
      <w:tr w:rsidR="00323C1C" w:rsidRPr="00323C1C" w14:paraId="53241EBD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</w:tcPr>
          <w:p w14:paraId="15DAF38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auto"/>
            <w:vAlign w:val="center"/>
          </w:tcPr>
          <w:p w14:paraId="0BBE0E2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15312B1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1A4F953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7A1BE96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1BD5AB0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6F0FBFC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4A3E108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</w:tcPr>
          <w:p w14:paraId="4A0C40F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</w:p>
        </w:tc>
      </w:tr>
      <w:tr w:rsidR="00323C1C" w:rsidRPr="00323C1C" w14:paraId="1393FB23" w14:textId="77777777" w:rsidTr="00323C1C">
        <w:trPr>
          <w:trHeight w:val="239"/>
        </w:trPr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CCCCFF" w:fill="A6A6A6"/>
            <w:vAlign w:val="center"/>
            <w:hideMark/>
          </w:tcPr>
          <w:p w14:paraId="72FAA9D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lastRenderedPageBreak/>
              <w:t>(PAUSE DE MIDI)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155240D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0F8E910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6B5ED5B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3038D5D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0F6FB02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4AC4CFD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7B66032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510EC597" w14:textId="77777777" w:rsidTr="00323C1C">
        <w:trPr>
          <w:trHeight w:val="632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F162C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début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00C4924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fin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102D504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356E093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596367C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5590ACF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A481C4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B71B18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43B34FF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</w:tr>
      <w:tr w:rsidR="00323C1C" w:rsidRPr="00323C1C" w14:paraId="4B342673" w14:textId="77777777" w:rsidTr="00323C1C">
        <w:trPr>
          <w:trHeight w:val="239"/>
        </w:trPr>
        <w:tc>
          <w:tcPr>
            <w:tcW w:w="9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EBF010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40984FB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692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094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02A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642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169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8FD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284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42DFFC2D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2AB3F0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542CBF2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209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919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9D0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F8B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898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38E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1A9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1A3360C4" w14:textId="77777777" w:rsidTr="00323C1C">
        <w:trPr>
          <w:trHeight w:val="239"/>
        </w:trPr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CCCCFF" w:fill="A6A6A6"/>
            <w:vAlign w:val="center"/>
            <w:hideMark/>
          </w:tcPr>
          <w:p w14:paraId="25DA197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(APRES-MIDI)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3B10099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714D403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3BA4A38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3622DC3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726635B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5626A4B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238AAD9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1FF583CB" w14:textId="77777777" w:rsidTr="00323C1C">
        <w:trPr>
          <w:trHeight w:val="632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4013F4E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début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58A80B0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fin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41BAF63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3C844F1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3ADAADD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724B3F4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4BC79FD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444D0B7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5ABD01A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</w:tr>
      <w:tr w:rsidR="00323C1C" w:rsidRPr="00323C1C" w14:paraId="03C63807" w14:textId="77777777" w:rsidTr="00323C1C">
        <w:trPr>
          <w:trHeight w:val="239"/>
        </w:trPr>
        <w:tc>
          <w:tcPr>
            <w:tcW w:w="9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28CDBC9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77C8CF6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DD5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F41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446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6E7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FB3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208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002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27C747EF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66601AF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0FF6647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3B8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D39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BD3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EEE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008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C2E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414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25285003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231F763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0905EB8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569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895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A81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8FB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E6E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04D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7CE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71DF4225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16925A9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07AACC2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672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45F6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DA9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AB3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36B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4E5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325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40D1156D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1CF98B4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2C60731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11F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12D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867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237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F6C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38A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759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4FB6C3F0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02FC71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3F4DA8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307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A47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610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3816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8F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673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262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5326043E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187A30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B854E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EEB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FE2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EFB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24C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D69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DD2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345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6F88D77B" w14:textId="77777777" w:rsidTr="00323C1C">
        <w:trPr>
          <w:trHeight w:val="239"/>
        </w:trPr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CCCCFF" w:fill="A6A6A6"/>
            <w:vAlign w:val="center"/>
            <w:hideMark/>
          </w:tcPr>
          <w:p w14:paraId="747D8F5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(SOIR)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0FF208F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534F342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209104D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7672FD1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346592B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37BB158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A6A6A6"/>
            <w:vAlign w:val="center"/>
            <w:hideMark/>
          </w:tcPr>
          <w:p w14:paraId="1F35D71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2B9EBEDC" w14:textId="77777777" w:rsidTr="00323C1C">
        <w:trPr>
          <w:trHeight w:val="632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6FBF72E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début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1EA722D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Heure de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fin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0CF06AC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7E3BF6A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5D7259A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06E5642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940373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1F93D76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05BC809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Description des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activités</w:t>
            </w:r>
            <w:proofErr w:type="spellEnd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323C1C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prévues</w:t>
            </w:r>
            <w:proofErr w:type="spellEnd"/>
          </w:p>
        </w:tc>
      </w:tr>
      <w:tr w:rsidR="00323C1C" w:rsidRPr="00323C1C" w14:paraId="102A50E8" w14:textId="77777777" w:rsidTr="00323C1C">
        <w:trPr>
          <w:trHeight w:val="247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040CBDC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77D8B26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63E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143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BC9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0BE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74D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2BC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682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682301B2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426E7D7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23D12C5F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EF5C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74C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3C9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98A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9ED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FD0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6AE8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73FCA2BE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22050B7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3694B89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E1E3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713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59B0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B392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9A9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6A2E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24D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323C1C" w14:paraId="00B9F00C" w14:textId="77777777" w:rsidTr="00323C1C">
        <w:trPr>
          <w:trHeight w:val="239"/>
        </w:trPr>
        <w:tc>
          <w:tcPr>
            <w:tcW w:w="955" w:type="dxa"/>
            <w:tcBorders>
              <w:top w:val="nil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vAlign w:val="center"/>
            <w:hideMark/>
          </w:tcPr>
          <w:p w14:paraId="3DFC490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14:paraId="128ABB6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5627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FA0D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7D25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C5A9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E0B4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19FA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7BB1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</w:pPr>
            <w:r w:rsidRPr="00323C1C">
              <w:rPr>
                <w:rFonts w:ascii="Arial" w:eastAsia="Times New Roman" w:hAnsi="Arial" w:cs="Arial"/>
                <w:color w:val="000080"/>
                <w:sz w:val="20"/>
                <w:szCs w:val="20"/>
                <w:lang w:eastAsia="de-CH"/>
              </w:rPr>
              <w:t> </w:t>
            </w:r>
          </w:p>
        </w:tc>
      </w:tr>
      <w:tr w:rsidR="00323C1C" w:rsidRPr="009B399B" w14:paraId="00CE5B85" w14:textId="77777777" w:rsidTr="00323C1C">
        <w:trPr>
          <w:trHeight w:val="239"/>
        </w:trPr>
        <w:tc>
          <w:tcPr>
            <w:tcW w:w="15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93366" w:fill="D9D9D9"/>
            <w:noWrap/>
            <w:vAlign w:val="center"/>
            <w:hideMark/>
          </w:tcPr>
          <w:p w14:paraId="783ABF6B" w14:textId="77777777" w:rsidR="00323C1C" w:rsidRPr="00323C1C" w:rsidRDefault="00323C1C" w:rsidP="00323C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2"/>
                <w:lang w:val="fr-FR" w:eastAsia="de-CH"/>
              </w:rPr>
            </w:pPr>
            <w:r w:rsidRPr="00323C1C">
              <w:rPr>
                <w:rFonts w:ascii="Arial" w:eastAsia="Times New Roman" w:hAnsi="Arial" w:cs="Arial"/>
                <w:b/>
                <w:bCs/>
                <w:color w:val="595959"/>
                <w:sz w:val="22"/>
                <w:lang w:val="fr-FR" w:eastAsia="de-CH"/>
              </w:rPr>
              <w:t>Pour des emplois du temps hebdomadaires standard supplémentaires, veuillez copier le tableau dans une nouvelle feuille</w:t>
            </w:r>
          </w:p>
        </w:tc>
      </w:tr>
    </w:tbl>
    <w:p w14:paraId="2417ECCA" w14:textId="4FFDA341" w:rsidR="00E60731" w:rsidRPr="00323C1C" w:rsidRDefault="00E60731" w:rsidP="00323C1C">
      <w:pPr>
        <w:tabs>
          <w:tab w:val="left" w:pos="1800"/>
        </w:tabs>
        <w:ind w:left="-709"/>
        <w:rPr>
          <w:lang w:val="fr-FR"/>
        </w:rPr>
      </w:pPr>
    </w:p>
    <w:sectPr w:rsidR="00E60731" w:rsidRPr="00323C1C" w:rsidSect="00323C1C">
      <w:pgSz w:w="16838" w:h="11906" w:orient="landscape"/>
      <w:pgMar w:top="1956" w:right="1418" w:bottom="1361" w:left="1747" w:header="567" w:footer="5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B889" w16cex:dateUtc="2023-02-17T07:25:00Z"/>
  <w16cex:commentExtensible w16cex:durableId="2799B8A6" w16cex:dateUtc="2023-02-17T07:26:00Z"/>
  <w16cex:commentExtensible w16cex:durableId="2799B8F3" w16cex:dateUtc="2023-02-17T07:27:00Z"/>
  <w16cex:commentExtensible w16cex:durableId="2799B94A" w16cex:dateUtc="2023-02-17T07:28:00Z"/>
  <w16cex:commentExtensible w16cex:durableId="2799B9D5" w16cex:dateUtc="2023-02-17T07:31:00Z"/>
  <w16cex:commentExtensible w16cex:durableId="2799BA98" w16cex:dateUtc="2023-02-17T07:34:00Z"/>
  <w16cex:commentExtensible w16cex:durableId="2799BB3F" w16cex:dateUtc="2023-02-17T07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8BD14" w14:textId="77777777" w:rsidR="00BA15D7" w:rsidRDefault="00BA15D7" w:rsidP="00F91D37">
      <w:pPr>
        <w:spacing w:line="240" w:lineRule="auto"/>
      </w:pPr>
      <w:r>
        <w:separator/>
      </w:r>
    </w:p>
  </w:endnote>
  <w:endnote w:type="continuationSeparator" w:id="0">
    <w:p w14:paraId="13498ABD" w14:textId="77777777" w:rsidR="00BA15D7" w:rsidRDefault="00BA15D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C161" w14:textId="77777777" w:rsidR="00F44E82" w:rsidRDefault="00F44E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D611" w14:textId="77777777" w:rsidR="00360171" w:rsidRPr="0071577C" w:rsidRDefault="00360171" w:rsidP="000E33D0">
    <w:pPr>
      <w:pStyle w:val="Fuzeile"/>
      <w:tabs>
        <w:tab w:val="left" w:pos="2142"/>
        <w:tab w:val="left" w:pos="4298"/>
        <w:tab w:val="left" w:pos="6439"/>
      </w:tabs>
    </w:pPr>
    <w:r w:rsidRPr="0071577C">
      <w:t>Movetia</w:t>
    </w:r>
  </w:p>
  <w:p w14:paraId="3AC2FBDB" w14:textId="77777777" w:rsidR="00360171" w:rsidRDefault="00360171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6544C471" wp14:editId="1A312042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D596E6" w14:textId="77777777" w:rsidR="00360171" w:rsidRPr="005C6148" w:rsidRDefault="0036017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4C47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Ft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M&#10;MytatOhBdVErU7NZ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AQ+NFt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3FD596E6" w14:textId="77777777" w:rsidR="00360171" w:rsidRPr="005C6148" w:rsidRDefault="00360171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movetia.ch</w:t>
    </w:r>
  </w:p>
  <w:p w14:paraId="3C430D8B" w14:textId="77777777" w:rsidR="0049431F" w:rsidRPr="00711265" w:rsidRDefault="0049431F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1339" w14:textId="77777777" w:rsidR="00F44E82" w:rsidRPr="00372E9E" w:rsidRDefault="00F44E82" w:rsidP="000E33D0">
    <w:pPr>
      <w:pStyle w:val="Fuzeil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Movetia</w:t>
    </w:r>
  </w:p>
  <w:p w14:paraId="0BBC6613" w14:textId="77777777" w:rsidR="00F44E82" w:rsidRPr="00372E9E" w:rsidRDefault="00F44E82" w:rsidP="000E33D0">
    <w:pPr>
      <w:pStyle w:val="Fuzeil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Echanges et mobilité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55A49DD3" wp14:editId="274786F7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5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A4501" w14:textId="77777777" w:rsidR="00F44E82" w:rsidRPr="005C6148" w:rsidRDefault="00F44E82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107F09">
                            <w:rPr>
                              <w:rStyle w:val="Seitenzahl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49DD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B4SOOSfQIA&#10;AF8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14:paraId="31AA4501" w14:textId="77777777" w:rsidR="00F44E82" w:rsidRPr="005C6148" w:rsidRDefault="00F44E82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107F09">
                      <w:rPr>
                        <w:rStyle w:val="Seitenzahl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fr-CH"/>
      </w:rPr>
      <w:tab/>
      <w:t>movetia.ch</w:t>
    </w:r>
  </w:p>
  <w:p w14:paraId="0697E22B" w14:textId="77777777" w:rsidR="0049431F" w:rsidRPr="000E2B9E" w:rsidRDefault="0049431F" w:rsidP="00C40C67">
    <w:pPr>
      <w:pStyle w:val="Fuzeile"/>
      <w:tabs>
        <w:tab w:val="left" w:pos="2142"/>
        <w:tab w:val="left" w:pos="4298"/>
        <w:tab w:val="left" w:pos="6439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D1F0" w14:textId="77777777" w:rsidR="00BA15D7" w:rsidRPr="0025086B" w:rsidRDefault="00BA15D7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29D79B83" w14:textId="77777777" w:rsidR="00BA15D7" w:rsidRDefault="00BA15D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61A9" w14:textId="77777777" w:rsidR="00F44E82" w:rsidRDefault="00F44E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6100" w14:textId="77777777" w:rsidR="0049431F" w:rsidRDefault="0049431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155FC32" wp14:editId="4AB8CE8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7AC2691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37B5" w14:textId="77777777" w:rsidR="0049431F" w:rsidRDefault="0049431F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042F8D6E" wp14:editId="2F51679E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0111AA" w14:textId="77777777" w:rsidR="0049431F" w:rsidRDefault="0049431F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6100DAC6" wp14:editId="78D5CC55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58696" w14:textId="77777777" w:rsidR="0049431F" w:rsidRDefault="0049431F" w:rsidP="006C320A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3188F0F3" w14:textId="77777777" w:rsidR="0049431F" w:rsidRDefault="0049431F" w:rsidP="006C320A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0DAC6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24858696" w14:textId="77777777" w:rsidR="0049431F" w:rsidRDefault="0049431F" w:rsidP="006C320A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3188F0F3" w14:textId="77777777" w:rsidR="0049431F" w:rsidRDefault="0049431F" w:rsidP="006C320A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02FF0"/>
    <w:multiLevelType w:val="hybridMultilevel"/>
    <w:tmpl w:val="95569EE0"/>
    <w:lvl w:ilvl="0" w:tplc="E846765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41C67"/>
    <w:multiLevelType w:val="hybridMultilevel"/>
    <w:tmpl w:val="977E20A0"/>
    <w:lvl w:ilvl="0" w:tplc="5F2CB35A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523B04"/>
    <w:multiLevelType w:val="hybridMultilevel"/>
    <w:tmpl w:val="C79C4186"/>
    <w:lvl w:ilvl="0" w:tplc="5A7A84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53935"/>
    <w:multiLevelType w:val="hybridMultilevel"/>
    <w:tmpl w:val="1B38B468"/>
    <w:lvl w:ilvl="0" w:tplc="5F2CB35A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2874E6"/>
    <w:multiLevelType w:val="hybridMultilevel"/>
    <w:tmpl w:val="F1F8741C"/>
    <w:lvl w:ilvl="0" w:tplc="5F68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BB24CD9"/>
    <w:multiLevelType w:val="hybridMultilevel"/>
    <w:tmpl w:val="B9EAEC04"/>
    <w:lvl w:ilvl="0" w:tplc="5F2CB35A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814B4"/>
    <w:multiLevelType w:val="hybridMultilevel"/>
    <w:tmpl w:val="D74AC9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2155D"/>
    <w:multiLevelType w:val="hybridMultilevel"/>
    <w:tmpl w:val="8B5E0CEA"/>
    <w:lvl w:ilvl="0" w:tplc="2B083506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  <w:color w:val="80808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94A612D"/>
    <w:multiLevelType w:val="hybridMultilevel"/>
    <w:tmpl w:val="8E4432E4"/>
    <w:lvl w:ilvl="0" w:tplc="5F68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1"/>
  </w:num>
  <w:num w:numId="13">
    <w:abstractNumId w:val="17"/>
  </w:num>
  <w:num w:numId="14">
    <w:abstractNumId w:val="34"/>
  </w:num>
  <w:num w:numId="15">
    <w:abstractNumId w:val="32"/>
  </w:num>
  <w:num w:numId="16">
    <w:abstractNumId w:val="13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6"/>
  </w:num>
  <w:num w:numId="21">
    <w:abstractNumId w:val="25"/>
  </w:num>
  <w:num w:numId="22">
    <w:abstractNumId w:val="23"/>
  </w:num>
  <w:num w:numId="23">
    <w:abstractNumId w:val="14"/>
  </w:num>
  <w:num w:numId="24">
    <w:abstractNumId w:val="20"/>
  </w:num>
  <w:num w:numId="25">
    <w:abstractNumId w:val="31"/>
  </w:num>
  <w:num w:numId="26">
    <w:abstractNumId w:val="11"/>
  </w:num>
  <w:num w:numId="27">
    <w:abstractNumId w:val="2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2"/>
  </w:num>
  <w:num w:numId="29">
    <w:abstractNumId w:val="22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24"/>
  </w:num>
  <w:num w:numId="31">
    <w:abstractNumId w:val="33"/>
  </w:num>
  <w:num w:numId="32">
    <w:abstractNumId w:val="10"/>
  </w:num>
  <w:num w:numId="33">
    <w:abstractNumId w:val="19"/>
  </w:num>
  <w:num w:numId="34">
    <w:abstractNumId w:val="12"/>
  </w:num>
  <w:num w:numId="35">
    <w:abstractNumId w:val="28"/>
  </w:num>
  <w:num w:numId="36">
    <w:abstractNumId w:val="27"/>
  </w:num>
  <w:num w:numId="37">
    <w:abstractNumId w:val="1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0" w:nlCheck="1" w:checkStyle="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66"/>
    <w:rsid w:val="000025D7"/>
    <w:rsid w:val="00002978"/>
    <w:rsid w:val="000045FB"/>
    <w:rsid w:val="0001010F"/>
    <w:rsid w:val="00017C67"/>
    <w:rsid w:val="0002210A"/>
    <w:rsid w:val="00025ED3"/>
    <w:rsid w:val="000266B7"/>
    <w:rsid w:val="00034AB1"/>
    <w:rsid w:val="000409C8"/>
    <w:rsid w:val="00041700"/>
    <w:rsid w:val="0005622D"/>
    <w:rsid w:val="00061A06"/>
    <w:rsid w:val="00063BC2"/>
    <w:rsid w:val="000655CC"/>
    <w:rsid w:val="000701F1"/>
    <w:rsid w:val="00071780"/>
    <w:rsid w:val="000765D1"/>
    <w:rsid w:val="0007716D"/>
    <w:rsid w:val="00081E99"/>
    <w:rsid w:val="00085827"/>
    <w:rsid w:val="000877DE"/>
    <w:rsid w:val="00087914"/>
    <w:rsid w:val="00091761"/>
    <w:rsid w:val="000917E1"/>
    <w:rsid w:val="00094131"/>
    <w:rsid w:val="00096E8E"/>
    <w:rsid w:val="000B1B0F"/>
    <w:rsid w:val="000B595D"/>
    <w:rsid w:val="000C22A4"/>
    <w:rsid w:val="000C49C1"/>
    <w:rsid w:val="000C6F4A"/>
    <w:rsid w:val="000D1743"/>
    <w:rsid w:val="000E2B9E"/>
    <w:rsid w:val="000E33D0"/>
    <w:rsid w:val="000E756F"/>
    <w:rsid w:val="000F38F7"/>
    <w:rsid w:val="000F409E"/>
    <w:rsid w:val="000F4867"/>
    <w:rsid w:val="00100337"/>
    <w:rsid w:val="001022F9"/>
    <w:rsid w:val="00102345"/>
    <w:rsid w:val="0010663D"/>
    <w:rsid w:val="00106688"/>
    <w:rsid w:val="00107F09"/>
    <w:rsid w:val="001134C7"/>
    <w:rsid w:val="00113CB8"/>
    <w:rsid w:val="0012151C"/>
    <w:rsid w:val="00122DE4"/>
    <w:rsid w:val="001375AB"/>
    <w:rsid w:val="00140713"/>
    <w:rsid w:val="00144122"/>
    <w:rsid w:val="00151763"/>
    <w:rsid w:val="001545F2"/>
    <w:rsid w:val="00154677"/>
    <w:rsid w:val="00156ACE"/>
    <w:rsid w:val="00167916"/>
    <w:rsid w:val="00170E49"/>
    <w:rsid w:val="00184BC8"/>
    <w:rsid w:val="001869B9"/>
    <w:rsid w:val="001A695F"/>
    <w:rsid w:val="001E5A0B"/>
    <w:rsid w:val="001F4A7E"/>
    <w:rsid w:val="001F4B8C"/>
    <w:rsid w:val="001F6F0B"/>
    <w:rsid w:val="00205B1D"/>
    <w:rsid w:val="002107A3"/>
    <w:rsid w:val="00212693"/>
    <w:rsid w:val="00215AAE"/>
    <w:rsid w:val="0022100F"/>
    <w:rsid w:val="002226F1"/>
    <w:rsid w:val="00222D44"/>
    <w:rsid w:val="00224354"/>
    <w:rsid w:val="0022475F"/>
    <w:rsid w:val="00225763"/>
    <w:rsid w:val="0022685B"/>
    <w:rsid w:val="00226C04"/>
    <w:rsid w:val="00226FC5"/>
    <w:rsid w:val="0023205B"/>
    <w:rsid w:val="0024386D"/>
    <w:rsid w:val="00243FC0"/>
    <w:rsid w:val="0025086B"/>
    <w:rsid w:val="00253C11"/>
    <w:rsid w:val="0025644A"/>
    <w:rsid w:val="00260A3C"/>
    <w:rsid w:val="00267F71"/>
    <w:rsid w:val="00283F82"/>
    <w:rsid w:val="00290E37"/>
    <w:rsid w:val="002C3F5D"/>
    <w:rsid w:val="002C500B"/>
    <w:rsid w:val="002C5094"/>
    <w:rsid w:val="002D2C33"/>
    <w:rsid w:val="002D38AE"/>
    <w:rsid w:val="002E0432"/>
    <w:rsid w:val="002E2F95"/>
    <w:rsid w:val="002F06AA"/>
    <w:rsid w:val="002F68A2"/>
    <w:rsid w:val="0030115D"/>
    <w:rsid w:val="0030245A"/>
    <w:rsid w:val="00307387"/>
    <w:rsid w:val="00316FCD"/>
    <w:rsid w:val="0032330D"/>
    <w:rsid w:val="003235D2"/>
    <w:rsid w:val="00323C1C"/>
    <w:rsid w:val="00325695"/>
    <w:rsid w:val="00333A1B"/>
    <w:rsid w:val="00350387"/>
    <w:rsid w:val="003514EE"/>
    <w:rsid w:val="0035799D"/>
    <w:rsid w:val="00360171"/>
    <w:rsid w:val="00362E16"/>
    <w:rsid w:val="00364EE3"/>
    <w:rsid w:val="00372E9E"/>
    <w:rsid w:val="003733F9"/>
    <w:rsid w:val="003757E4"/>
    <w:rsid w:val="00375834"/>
    <w:rsid w:val="003826C9"/>
    <w:rsid w:val="00387323"/>
    <w:rsid w:val="003A5A44"/>
    <w:rsid w:val="003B47CE"/>
    <w:rsid w:val="003C0D5E"/>
    <w:rsid w:val="003D0FAA"/>
    <w:rsid w:val="003D4E2A"/>
    <w:rsid w:val="003D58F7"/>
    <w:rsid w:val="003E3247"/>
    <w:rsid w:val="003E639A"/>
    <w:rsid w:val="003F1A56"/>
    <w:rsid w:val="003F3605"/>
    <w:rsid w:val="003F59AA"/>
    <w:rsid w:val="003F7BEB"/>
    <w:rsid w:val="00401837"/>
    <w:rsid w:val="004021B4"/>
    <w:rsid w:val="00412C50"/>
    <w:rsid w:val="00426F81"/>
    <w:rsid w:val="00430FC2"/>
    <w:rsid w:val="004347E8"/>
    <w:rsid w:val="0044371B"/>
    <w:rsid w:val="0046479C"/>
    <w:rsid w:val="004749C8"/>
    <w:rsid w:val="00475484"/>
    <w:rsid w:val="00482257"/>
    <w:rsid w:val="00486DBB"/>
    <w:rsid w:val="0049431F"/>
    <w:rsid w:val="00494FD7"/>
    <w:rsid w:val="00495474"/>
    <w:rsid w:val="004A039B"/>
    <w:rsid w:val="004A63A8"/>
    <w:rsid w:val="004B0FDB"/>
    <w:rsid w:val="004B2FC4"/>
    <w:rsid w:val="004B465D"/>
    <w:rsid w:val="004B4A08"/>
    <w:rsid w:val="004B5F12"/>
    <w:rsid w:val="004B6E41"/>
    <w:rsid w:val="004C1329"/>
    <w:rsid w:val="004C3880"/>
    <w:rsid w:val="004C47EB"/>
    <w:rsid w:val="004D0F2F"/>
    <w:rsid w:val="004D179F"/>
    <w:rsid w:val="004D4763"/>
    <w:rsid w:val="004D5B31"/>
    <w:rsid w:val="004D6DB9"/>
    <w:rsid w:val="00500294"/>
    <w:rsid w:val="00506434"/>
    <w:rsid w:val="00507423"/>
    <w:rsid w:val="00513228"/>
    <w:rsid w:val="005149D6"/>
    <w:rsid w:val="00514B95"/>
    <w:rsid w:val="00514FE2"/>
    <w:rsid w:val="005214D9"/>
    <w:rsid w:val="00526C93"/>
    <w:rsid w:val="005316A4"/>
    <w:rsid w:val="00535EA2"/>
    <w:rsid w:val="00537410"/>
    <w:rsid w:val="00550787"/>
    <w:rsid w:val="00550AD9"/>
    <w:rsid w:val="00574DB0"/>
    <w:rsid w:val="005812E7"/>
    <w:rsid w:val="00582A4B"/>
    <w:rsid w:val="00591832"/>
    <w:rsid w:val="00592841"/>
    <w:rsid w:val="005A0836"/>
    <w:rsid w:val="005A32A5"/>
    <w:rsid w:val="005A662C"/>
    <w:rsid w:val="005B4DEC"/>
    <w:rsid w:val="005B6FD0"/>
    <w:rsid w:val="005B7EA8"/>
    <w:rsid w:val="005C017C"/>
    <w:rsid w:val="005C6148"/>
    <w:rsid w:val="005D4706"/>
    <w:rsid w:val="005E2DAC"/>
    <w:rsid w:val="005E5C1E"/>
    <w:rsid w:val="005F79F1"/>
    <w:rsid w:val="006023D6"/>
    <w:rsid w:val="006044D5"/>
    <w:rsid w:val="0060678A"/>
    <w:rsid w:val="00607675"/>
    <w:rsid w:val="006220E3"/>
    <w:rsid w:val="00622FDC"/>
    <w:rsid w:val="00625020"/>
    <w:rsid w:val="00625038"/>
    <w:rsid w:val="0062675E"/>
    <w:rsid w:val="0063186D"/>
    <w:rsid w:val="00636FBF"/>
    <w:rsid w:val="00642F26"/>
    <w:rsid w:val="0065274C"/>
    <w:rsid w:val="0065310C"/>
    <w:rsid w:val="00653CB2"/>
    <w:rsid w:val="0065493E"/>
    <w:rsid w:val="00656B80"/>
    <w:rsid w:val="00657D00"/>
    <w:rsid w:val="006606D5"/>
    <w:rsid w:val="00660F89"/>
    <w:rsid w:val="00664A73"/>
    <w:rsid w:val="006719CE"/>
    <w:rsid w:val="00671A77"/>
    <w:rsid w:val="0067615A"/>
    <w:rsid w:val="00686D14"/>
    <w:rsid w:val="00687ED7"/>
    <w:rsid w:val="0069461C"/>
    <w:rsid w:val="00696A87"/>
    <w:rsid w:val="006A2113"/>
    <w:rsid w:val="006B2B43"/>
    <w:rsid w:val="006C1FAB"/>
    <w:rsid w:val="006C320A"/>
    <w:rsid w:val="006C5CD6"/>
    <w:rsid w:val="006D4331"/>
    <w:rsid w:val="006D717F"/>
    <w:rsid w:val="006E0F4E"/>
    <w:rsid w:val="006F0345"/>
    <w:rsid w:val="006F0469"/>
    <w:rsid w:val="006F18A0"/>
    <w:rsid w:val="006F4FB7"/>
    <w:rsid w:val="0070038C"/>
    <w:rsid w:val="00703516"/>
    <w:rsid w:val="007040B6"/>
    <w:rsid w:val="00705076"/>
    <w:rsid w:val="00710E38"/>
    <w:rsid w:val="00711147"/>
    <w:rsid w:val="00711265"/>
    <w:rsid w:val="0071577C"/>
    <w:rsid w:val="00722166"/>
    <w:rsid w:val="00724F3F"/>
    <w:rsid w:val="007277E3"/>
    <w:rsid w:val="00727820"/>
    <w:rsid w:val="007303F3"/>
    <w:rsid w:val="00731A17"/>
    <w:rsid w:val="00734458"/>
    <w:rsid w:val="00735E04"/>
    <w:rsid w:val="00736C0A"/>
    <w:rsid w:val="007419CF"/>
    <w:rsid w:val="0074487E"/>
    <w:rsid w:val="00744BBB"/>
    <w:rsid w:val="00746273"/>
    <w:rsid w:val="00753E09"/>
    <w:rsid w:val="00755529"/>
    <w:rsid w:val="00756FC5"/>
    <w:rsid w:val="00761676"/>
    <w:rsid w:val="00763E83"/>
    <w:rsid w:val="00773C7A"/>
    <w:rsid w:val="007744E5"/>
    <w:rsid w:val="00774E70"/>
    <w:rsid w:val="007762BD"/>
    <w:rsid w:val="00776D80"/>
    <w:rsid w:val="00777E35"/>
    <w:rsid w:val="00782F13"/>
    <w:rsid w:val="0078439C"/>
    <w:rsid w:val="00787176"/>
    <w:rsid w:val="00793FE9"/>
    <w:rsid w:val="00796CEE"/>
    <w:rsid w:val="007A42A6"/>
    <w:rsid w:val="007C0097"/>
    <w:rsid w:val="007C0B2A"/>
    <w:rsid w:val="007D3121"/>
    <w:rsid w:val="007E0460"/>
    <w:rsid w:val="007E2879"/>
    <w:rsid w:val="007E665D"/>
    <w:rsid w:val="007F2411"/>
    <w:rsid w:val="00804E78"/>
    <w:rsid w:val="00805A18"/>
    <w:rsid w:val="00814C33"/>
    <w:rsid w:val="0083628A"/>
    <w:rsid w:val="00840E53"/>
    <w:rsid w:val="00841B44"/>
    <w:rsid w:val="00842095"/>
    <w:rsid w:val="0084317E"/>
    <w:rsid w:val="00846C52"/>
    <w:rsid w:val="00852B8A"/>
    <w:rsid w:val="00853057"/>
    <w:rsid w:val="00857D8A"/>
    <w:rsid w:val="00860AB1"/>
    <w:rsid w:val="00860E8F"/>
    <w:rsid w:val="0086247A"/>
    <w:rsid w:val="00870017"/>
    <w:rsid w:val="00883CC4"/>
    <w:rsid w:val="00885749"/>
    <w:rsid w:val="008909F0"/>
    <w:rsid w:val="00892744"/>
    <w:rsid w:val="008957DE"/>
    <w:rsid w:val="00895E55"/>
    <w:rsid w:val="008A323D"/>
    <w:rsid w:val="008B2A9C"/>
    <w:rsid w:val="008B7130"/>
    <w:rsid w:val="008C103E"/>
    <w:rsid w:val="008D12D5"/>
    <w:rsid w:val="008D269A"/>
    <w:rsid w:val="008F006B"/>
    <w:rsid w:val="00906DDF"/>
    <w:rsid w:val="00907BC0"/>
    <w:rsid w:val="009144D5"/>
    <w:rsid w:val="00916131"/>
    <w:rsid w:val="00920B7F"/>
    <w:rsid w:val="00923622"/>
    <w:rsid w:val="00930FB3"/>
    <w:rsid w:val="0093297E"/>
    <w:rsid w:val="0093619F"/>
    <w:rsid w:val="00941FFF"/>
    <w:rsid w:val="009427E5"/>
    <w:rsid w:val="00942A06"/>
    <w:rsid w:val="009454B7"/>
    <w:rsid w:val="009572F2"/>
    <w:rsid w:val="009613D8"/>
    <w:rsid w:val="0096434C"/>
    <w:rsid w:val="00967CDD"/>
    <w:rsid w:val="00974275"/>
    <w:rsid w:val="00984F56"/>
    <w:rsid w:val="009932BA"/>
    <w:rsid w:val="00993D4E"/>
    <w:rsid w:val="00995CBA"/>
    <w:rsid w:val="0099678C"/>
    <w:rsid w:val="009A04D0"/>
    <w:rsid w:val="009A47D7"/>
    <w:rsid w:val="009B0C96"/>
    <w:rsid w:val="009B399B"/>
    <w:rsid w:val="009B4911"/>
    <w:rsid w:val="009B5001"/>
    <w:rsid w:val="009C222B"/>
    <w:rsid w:val="009C3183"/>
    <w:rsid w:val="009C67A8"/>
    <w:rsid w:val="009C7966"/>
    <w:rsid w:val="009D00F1"/>
    <w:rsid w:val="009D183E"/>
    <w:rsid w:val="009D201B"/>
    <w:rsid w:val="009D5D9C"/>
    <w:rsid w:val="009E2171"/>
    <w:rsid w:val="009E2E1D"/>
    <w:rsid w:val="009F4A8A"/>
    <w:rsid w:val="00A000BC"/>
    <w:rsid w:val="00A00F8C"/>
    <w:rsid w:val="00A02D74"/>
    <w:rsid w:val="00A0466D"/>
    <w:rsid w:val="00A06F53"/>
    <w:rsid w:val="00A17584"/>
    <w:rsid w:val="00A17FA4"/>
    <w:rsid w:val="00A20646"/>
    <w:rsid w:val="00A2081D"/>
    <w:rsid w:val="00A25106"/>
    <w:rsid w:val="00A36D00"/>
    <w:rsid w:val="00A53E8C"/>
    <w:rsid w:val="00A57815"/>
    <w:rsid w:val="00A60720"/>
    <w:rsid w:val="00A60ADC"/>
    <w:rsid w:val="00A62F82"/>
    <w:rsid w:val="00A64A5E"/>
    <w:rsid w:val="00A70CDC"/>
    <w:rsid w:val="00A7133D"/>
    <w:rsid w:val="00AA59AA"/>
    <w:rsid w:val="00AA7184"/>
    <w:rsid w:val="00AB4A24"/>
    <w:rsid w:val="00AC2D5B"/>
    <w:rsid w:val="00AD0C69"/>
    <w:rsid w:val="00AD36B2"/>
    <w:rsid w:val="00AE066F"/>
    <w:rsid w:val="00AF0163"/>
    <w:rsid w:val="00AF47AE"/>
    <w:rsid w:val="00AF7CA8"/>
    <w:rsid w:val="00B01006"/>
    <w:rsid w:val="00B019E3"/>
    <w:rsid w:val="00B11A9B"/>
    <w:rsid w:val="00B30E7F"/>
    <w:rsid w:val="00B32ABB"/>
    <w:rsid w:val="00B3766D"/>
    <w:rsid w:val="00B41FD3"/>
    <w:rsid w:val="00B426D3"/>
    <w:rsid w:val="00B431DE"/>
    <w:rsid w:val="00B46D72"/>
    <w:rsid w:val="00B63C02"/>
    <w:rsid w:val="00B65EC2"/>
    <w:rsid w:val="00B70D03"/>
    <w:rsid w:val="00B71B95"/>
    <w:rsid w:val="00B803E7"/>
    <w:rsid w:val="00B82E14"/>
    <w:rsid w:val="00B83766"/>
    <w:rsid w:val="00B849D3"/>
    <w:rsid w:val="00B84A71"/>
    <w:rsid w:val="00B8504C"/>
    <w:rsid w:val="00B855C1"/>
    <w:rsid w:val="00BA0E72"/>
    <w:rsid w:val="00BA15D7"/>
    <w:rsid w:val="00BA4DDE"/>
    <w:rsid w:val="00BB2100"/>
    <w:rsid w:val="00BB5D7C"/>
    <w:rsid w:val="00BC655F"/>
    <w:rsid w:val="00BE1E62"/>
    <w:rsid w:val="00BE49FE"/>
    <w:rsid w:val="00BF7052"/>
    <w:rsid w:val="00C05FAB"/>
    <w:rsid w:val="00C138A7"/>
    <w:rsid w:val="00C2417F"/>
    <w:rsid w:val="00C26CCC"/>
    <w:rsid w:val="00C40C67"/>
    <w:rsid w:val="00C44086"/>
    <w:rsid w:val="00C4533F"/>
    <w:rsid w:val="00C477C1"/>
    <w:rsid w:val="00C509DE"/>
    <w:rsid w:val="00C51D2F"/>
    <w:rsid w:val="00C609B2"/>
    <w:rsid w:val="00C70BEC"/>
    <w:rsid w:val="00C73C10"/>
    <w:rsid w:val="00C82173"/>
    <w:rsid w:val="00C91BAC"/>
    <w:rsid w:val="00CA1E11"/>
    <w:rsid w:val="00CA348A"/>
    <w:rsid w:val="00CB2CE6"/>
    <w:rsid w:val="00CC1D4F"/>
    <w:rsid w:val="00CE79A8"/>
    <w:rsid w:val="00CF08BB"/>
    <w:rsid w:val="00CF2FC2"/>
    <w:rsid w:val="00CF6011"/>
    <w:rsid w:val="00D04E7A"/>
    <w:rsid w:val="00D057E9"/>
    <w:rsid w:val="00D16E1A"/>
    <w:rsid w:val="00D24AA0"/>
    <w:rsid w:val="00D37D65"/>
    <w:rsid w:val="00D40458"/>
    <w:rsid w:val="00D41B7A"/>
    <w:rsid w:val="00D4797C"/>
    <w:rsid w:val="00D50FD2"/>
    <w:rsid w:val="00D511D9"/>
    <w:rsid w:val="00D542D5"/>
    <w:rsid w:val="00D61761"/>
    <w:rsid w:val="00D61996"/>
    <w:rsid w:val="00D62FCF"/>
    <w:rsid w:val="00D67999"/>
    <w:rsid w:val="00D75A2B"/>
    <w:rsid w:val="00D80B03"/>
    <w:rsid w:val="00D867C8"/>
    <w:rsid w:val="00D86AFB"/>
    <w:rsid w:val="00D91A2D"/>
    <w:rsid w:val="00D93A3F"/>
    <w:rsid w:val="00D9415C"/>
    <w:rsid w:val="00DA469E"/>
    <w:rsid w:val="00DB0E60"/>
    <w:rsid w:val="00DB7675"/>
    <w:rsid w:val="00DE493A"/>
    <w:rsid w:val="00DF142E"/>
    <w:rsid w:val="00E021D5"/>
    <w:rsid w:val="00E234A8"/>
    <w:rsid w:val="00E25D5A"/>
    <w:rsid w:val="00E25DCD"/>
    <w:rsid w:val="00E26266"/>
    <w:rsid w:val="00E269E1"/>
    <w:rsid w:val="00E3489C"/>
    <w:rsid w:val="00E352AA"/>
    <w:rsid w:val="00E3599E"/>
    <w:rsid w:val="00E4137E"/>
    <w:rsid w:val="00E445A1"/>
    <w:rsid w:val="00E45F13"/>
    <w:rsid w:val="00E46558"/>
    <w:rsid w:val="00E46C48"/>
    <w:rsid w:val="00E510BC"/>
    <w:rsid w:val="00E60731"/>
    <w:rsid w:val="00E61256"/>
    <w:rsid w:val="00E6148D"/>
    <w:rsid w:val="00E65611"/>
    <w:rsid w:val="00E73CB2"/>
    <w:rsid w:val="00E839BA"/>
    <w:rsid w:val="00E84C21"/>
    <w:rsid w:val="00E86442"/>
    <w:rsid w:val="00E90BF6"/>
    <w:rsid w:val="00E9170F"/>
    <w:rsid w:val="00E91BF2"/>
    <w:rsid w:val="00E92FF7"/>
    <w:rsid w:val="00E97DD5"/>
    <w:rsid w:val="00EA43BE"/>
    <w:rsid w:val="00EA59B8"/>
    <w:rsid w:val="00EB2573"/>
    <w:rsid w:val="00EB275C"/>
    <w:rsid w:val="00EB7E3F"/>
    <w:rsid w:val="00EC2DF9"/>
    <w:rsid w:val="00EC4D23"/>
    <w:rsid w:val="00ED6313"/>
    <w:rsid w:val="00EE4D8C"/>
    <w:rsid w:val="00EE6E36"/>
    <w:rsid w:val="00EF28A1"/>
    <w:rsid w:val="00F016BC"/>
    <w:rsid w:val="00F01974"/>
    <w:rsid w:val="00F0660B"/>
    <w:rsid w:val="00F06A12"/>
    <w:rsid w:val="00F074AC"/>
    <w:rsid w:val="00F074B7"/>
    <w:rsid w:val="00F11ED2"/>
    <w:rsid w:val="00F123AE"/>
    <w:rsid w:val="00F16C91"/>
    <w:rsid w:val="00F30A32"/>
    <w:rsid w:val="00F44E82"/>
    <w:rsid w:val="00F53555"/>
    <w:rsid w:val="00F54C5B"/>
    <w:rsid w:val="00F57C79"/>
    <w:rsid w:val="00F63CE7"/>
    <w:rsid w:val="00F72261"/>
    <w:rsid w:val="00F73331"/>
    <w:rsid w:val="00F75C06"/>
    <w:rsid w:val="00F77AF8"/>
    <w:rsid w:val="00F87174"/>
    <w:rsid w:val="00F910B5"/>
    <w:rsid w:val="00F91D37"/>
    <w:rsid w:val="00F9610D"/>
    <w:rsid w:val="00F97BC1"/>
    <w:rsid w:val="00FA7427"/>
    <w:rsid w:val="00FB164B"/>
    <w:rsid w:val="00FB4534"/>
    <w:rsid w:val="00FB657F"/>
    <w:rsid w:val="00FD3684"/>
    <w:rsid w:val="00FD54AC"/>
    <w:rsid w:val="00FE29B9"/>
    <w:rsid w:val="00FE694A"/>
    <w:rsid w:val="00FE7D09"/>
    <w:rsid w:val="00FF4095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3EC07EEA"/>
  <w15:chartTrackingRefBased/>
  <w15:docId w15:val="{CA96C131-92B3-44D3-8572-A285F616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FE29B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F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F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F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F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FB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0FD2"/>
    <w:pPr>
      <w:spacing w:after="0" w:line="240" w:lineRule="auto"/>
    </w:pPr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4631">
          <w:marLeft w:val="540"/>
          <w:marRight w:val="54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52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A7D47-3302-40C9-8E2A-122ECFC417A1}"/>
      </w:docPartPr>
      <w:docPartBody>
        <w:p w:rsidR="00366F72" w:rsidRDefault="009C7C77"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9B7072AE15C445A28782DF26DEA80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BC8BE-5404-46F0-A60E-60E12B2B3556}"/>
      </w:docPartPr>
      <w:docPartBody>
        <w:p w:rsidR="00D014CF" w:rsidRDefault="009975B6" w:rsidP="009975B6">
          <w:pPr>
            <w:pStyle w:val="9B7072AE15C445A28782DF26DEA80A60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D959C059EBCA49C5BA491E7E92D9F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A401A-24A3-4761-BB90-5226A43A0BC8}"/>
      </w:docPartPr>
      <w:docPartBody>
        <w:p w:rsidR="00D014CF" w:rsidRDefault="009975B6" w:rsidP="009975B6">
          <w:pPr>
            <w:pStyle w:val="D959C059EBCA49C5BA491E7E92D9F6A0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269AC6D0701945508202E647E9C34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235DC-E2B4-4EED-81BE-D8DE0835BB5C}"/>
      </w:docPartPr>
      <w:docPartBody>
        <w:p w:rsidR="00D014CF" w:rsidRDefault="009975B6" w:rsidP="009975B6">
          <w:pPr>
            <w:pStyle w:val="269AC6D0701945508202E647E9C34ECD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2EC0D769907249BAA1887F6720C0C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959CC-4AF8-4201-9318-F0BA14C29ABB}"/>
      </w:docPartPr>
      <w:docPartBody>
        <w:p w:rsidR="00D014CF" w:rsidRDefault="009975B6" w:rsidP="009975B6">
          <w:pPr>
            <w:pStyle w:val="2EC0D769907249BAA1887F6720C0CAD1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56EE22F5C1CA44709BFE8BCDCF329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B927E-8336-4479-A64E-9E87F9B78398}"/>
      </w:docPartPr>
      <w:docPartBody>
        <w:p w:rsidR="00D014CF" w:rsidRDefault="009975B6" w:rsidP="009975B6">
          <w:pPr>
            <w:pStyle w:val="56EE22F5C1CA44709BFE8BCDCF329A94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DE533B727021441BA36A71CA2CE27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6BC3D-C517-4EE1-AFCA-750276EFA151}"/>
      </w:docPartPr>
      <w:docPartBody>
        <w:p w:rsidR="00860887" w:rsidRDefault="00860887" w:rsidP="00860887">
          <w:pPr>
            <w:pStyle w:val="DE533B727021441BA36A71CA2CE27D2B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997D733880034EF081BE858696DA2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A7BD5-B77A-4A49-B40B-6823E969BD34}"/>
      </w:docPartPr>
      <w:docPartBody>
        <w:p w:rsidR="00860887" w:rsidRDefault="00860887" w:rsidP="00860887">
          <w:pPr>
            <w:pStyle w:val="997D733880034EF081BE858696DA2F46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964F3188BE5247D090C3BA863AA20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6063C-D5E8-48A4-96EA-ACDA96754E97}"/>
      </w:docPartPr>
      <w:docPartBody>
        <w:p w:rsidR="00860887" w:rsidRDefault="00860887" w:rsidP="00860887">
          <w:pPr>
            <w:pStyle w:val="964F3188BE5247D090C3BA863AA202EB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6F19C3C495094A0E96821397A97F5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18713-CF3A-4375-B787-551DCA32F4B3}"/>
      </w:docPartPr>
      <w:docPartBody>
        <w:p w:rsidR="00860887" w:rsidRDefault="00860887" w:rsidP="00860887">
          <w:pPr>
            <w:pStyle w:val="6F19C3C495094A0E96821397A97F53DA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1CB0B275CFBD43F38169052EDE504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DD32C-8AF1-458F-8826-3685FAB237F4}"/>
      </w:docPartPr>
      <w:docPartBody>
        <w:p w:rsidR="009A2915" w:rsidRDefault="00860887" w:rsidP="00860887">
          <w:pPr>
            <w:pStyle w:val="1CB0B275CFBD43F38169052EDE504601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FDFCC2B25B42406AB239DF9408552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E2FA4-6DB6-4AB7-AB91-CA7D68C63248}"/>
      </w:docPartPr>
      <w:docPartBody>
        <w:p w:rsidR="009A2915" w:rsidRDefault="00860887" w:rsidP="00860887">
          <w:pPr>
            <w:pStyle w:val="FDFCC2B25B42406AB239DF940855205E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102B456FF0C74E4E89A80056AD940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25331-6BF4-4636-8286-2CFD356C73DF}"/>
      </w:docPartPr>
      <w:docPartBody>
        <w:p w:rsidR="009A2915" w:rsidRDefault="00860887" w:rsidP="00860887">
          <w:pPr>
            <w:pStyle w:val="102B456FF0C74E4E89A80056AD940AE2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8895FB4D03494DBEAC38869568665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44709-FE0B-4738-9CC6-409715D243A9}"/>
      </w:docPartPr>
      <w:docPartBody>
        <w:p w:rsidR="009A2915" w:rsidRDefault="00860887" w:rsidP="00860887">
          <w:pPr>
            <w:pStyle w:val="8895FB4D03494DBEAC38869568665578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895FC61410FC4D22B8BFA160149BF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6C79C-CE55-4357-A277-182EA8988A45}"/>
      </w:docPartPr>
      <w:docPartBody>
        <w:p w:rsidR="009A2915" w:rsidRDefault="00860887" w:rsidP="00860887">
          <w:pPr>
            <w:pStyle w:val="895FC61410FC4D22B8BFA160149BF9CE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D24BB3662D1D487091AB7AD35B9E3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F14A8-EB57-41B7-A45E-FBA01850848E}"/>
      </w:docPartPr>
      <w:docPartBody>
        <w:p w:rsidR="009A2915" w:rsidRDefault="00860887" w:rsidP="00860887">
          <w:pPr>
            <w:pStyle w:val="D24BB3662D1D487091AB7AD35B9E3C8C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B537A9CAB3D944028FD56AFC84407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84169-177A-4A2E-B0B4-B0E4391D0AEB}"/>
      </w:docPartPr>
      <w:docPartBody>
        <w:p w:rsidR="009A2915" w:rsidRDefault="00860887" w:rsidP="00860887">
          <w:pPr>
            <w:pStyle w:val="B537A9CAB3D944028FD56AFC8440712F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154FEACEF7C840C1BB82BB05ECE70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0D65D-CF61-4CC0-ADAD-4CB09B2936AB}"/>
      </w:docPartPr>
      <w:docPartBody>
        <w:p w:rsidR="009A2915" w:rsidRDefault="00860887" w:rsidP="00860887">
          <w:pPr>
            <w:pStyle w:val="154FEACEF7C840C1BB82BB05ECE70BCC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BE6A5A9FC3C847358D1E1EC2168D1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C105B-D635-4FD8-B49D-DF81DD5795C9}"/>
      </w:docPartPr>
      <w:docPartBody>
        <w:p w:rsidR="009A2915" w:rsidRDefault="00860887" w:rsidP="00860887">
          <w:pPr>
            <w:pStyle w:val="BE6A5A9FC3C847358D1E1EC2168D11CF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92DE683E31DA4A0080CA4781CA0E5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4F5F3-F3D9-4469-89F1-C30A637660FF}"/>
      </w:docPartPr>
      <w:docPartBody>
        <w:p w:rsidR="004E40BD" w:rsidRDefault="00CE5214" w:rsidP="00CE5214">
          <w:pPr>
            <w:pStyle w:val="92DE683E31DA4A0080CA4781CA0E5EFF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EA120A03C1BF40DDB66A552AA8665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63C16-6AA3-4C99-A0D8-AB9884EAA612}"/>
      </w:docPartPr>
      <w:docPartBody>
        <w:p w:rsidR="00B046B1" w:rsidRDefault="008B3132" w:rsidP="008B3132">
          <w:pPr>
            <w:pStyle w:val="EA120A03C1BF40DDB66A552AA8665620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77"/>
    <w:rsid w:val="00366F72"/>
    <w:rsid w:val="004E40BD"/>
    <w:rsid w:val="00860887"/>
    <w:rsid w:val="008B3132"/>
    <w:rsid w:val="008C565E"/>
    <w:rsid w:val="008D3B21"/>
    <w:rsid w:val="009975B6"/>
    <w:rsid w:val="009A2915"/>
    <w:rsid w:val="009C7C77"/>
    <w:rsid w:val="00B046B1"/>
    <w:rsid w:val="00CE5214"/>
    <w:rsid w:val="00D014CF"/>
    <w:rsid w:val="00D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132"/>
    <w:rPr>
      <w:color w:val="808080"/>
    </w:rPr>
  </w:style>
  <w:style w:type="paragraph" w:customStyle="1" w:styleId="F56785F4CB7F4A3FBE19A63B7C4C56CE">
    <w:name w:val="F56785F4CB7F4A3FBE19A63B7C4C56CE"/>
    <w:rsid w:val="009C7C77"/>
  </w:style>
  <w:style w:type="paragraph" w:customStyle="1" w:styleId="8C90AE0B431D4E13AC83BC04FBB63E7A">
    <w:name w:val="8C90AE0B431D4E13AC83BC04FBB63E7A"/>
    <w:rsid w:val="009C7C77"/>
  </w:style>
  <w:style w:type="paragraph" w:customStyle="1" w:styleId="5A9F0DFC1D1E4AC392A8B000EBE843C6">
    <w:name w:val="5A9F0DFC1D1E4AC392A8B000EBE843C6"/>
    <w:rsid w:val="009C7C77"/>
  </w:style>
  <w:style w:type="paragraph" w:customStyle="1" w:styleId="9B7072AE15C445A28782DF26DEA80A60">
    <w:name w:val="9B7072AE15C445A28782DF26DEA80A60"/>
    <w:rsid w:val="009975B6"/>
  </w:style>
  <w:style w:type="paragraph" w:customStyle="1" w:styleId="D959C059EBCA49C5BA491E7E92D9F6A0">
    <w:name w:val="D959C059EBCA49C5BA491E7E92D9F6A0"/>
    <w:rsid w:val="009975B6"/>
  </w:style>
  <w:style w:type="paragraph" w:customStyle="1" w:styleId="269AC6D0701945508202E647E9C34ECD">
    <w:name w:val="269AC6D0701945508202E647E9C34ECD"/>
    <w:rsid w:val="009975B6"/>
  </w:style>
  <w:style w:type="paragraph" w:customStyle="1" w:styleId="60B957855B274DF4B27AD0BDFDAFD675">
    <w:name w:val="60B957855B274DF4B27AD0BDFDAFD675"/>
    <w:rsid w:val="009975B6"/>
  </w:style>
  <w:style w:type="paragraph" w:customStyle="1" w:styleId="2EC0D769907249BAA1887F6720C0CAD1">
    <w:name w:val="2EC0D769907249BAA1887F6720C0CAD1"/>
    <w:rsid w:val="009975B6"/>
  </w:style>
  <w:style w:type="paragraph" w:customStyle="1" w:styleId="56EE22F5C1CA44709BFE8BCDCF329A94">
    <w:name w:val="56EE22F5C1CA44709BFE8BCDCF329A94"/>
    <w:rsid w:val="009975B6"/>
  </w:style>
  <w:style w:type="paragraph" w:customStyle="1" w:styleId="0467993AE69B44FEA0A4D488647FF0A0">
    <w:name w:val="0467993AE69B44FEA0A4D488647FF0A0"/>
    <w:rsid w:val="00860887"/>
  </w:style>
  <w:style w:type="paragraph" w:customStyle="1" w:styleId="8769631F66E64110987EF725C36ED098">
    <w:name w:val="8769631F66E64110987EF725C36ED098"/>
    <w:rsid w:val="00860887"/>
  </w:style>
  <w:style w:type="paragraph" w:customStyle="1" w:styleId="DE533B727021441BA36A71CA2CE27D2B">
    <w:name w:val="DE533B727021441BA36A71CA2CE27D2B"/>
    <w:rsid w:val="00860887"/>
  </w:style>
  <w:style w:type="paragraph" w:customStyle="1" w:styleId="9EFEECF4CCC043229D8C010EB013B1EF">
    <w:name w:val="9EFEECF4CCC043229D8C010EB013B1EF"/>
    <w:rsid w:val="00860887"/>
  </w:style>
  <w:style w:type="paragraph" w:customStyle="1" w:styleId="3FF1C04DB6514EDEACD17BE16DE58B28">
    <w:name w:val="3FF1C04DB6514EDEACD17BE16DE58B28"/>
    <w:rsid w:val="00860887"/>
  </w:style>
  <w:style w:type="paragraph" w:customStyle="1" w:styleId="3E20760A730D49F5B353CFEBA3177446">
    <w:name w:val="3E20760A730D49F5B353CFEBA3177446"/>
    <w:rsid w:val="00860887"/>
  </w:style>
  <w:style w:type="paragraph" w:customStyle="1" w:styleId="997D733880034EF081BE858696DA2F46">
    <w:name w:val="997D733880034EF081BE858696DA2F46"/>
    <w:rsid w:val="00860887"/>
  </w:style>
  <w:style w:type="paragraph" w:customStyle="1" w:styleId="964F3188BE5247D090C3BA863AA202EB">
    <w:name w:val="964F3188BE5247D090C3BA863AA202EB"/>
    <w:rsid w:val="00860887"/>
  </w:style>
  <w:style w:type="paragraph" w:customStyle="1" w:styleId="6F19C3C495094A0E96821397A97F53DA">
    <w:name w:val="6F19C3C495094A0E96821397A97F53DA"/>
    <w:rsid w:val="00860887"/>
  </w:style>
  <w:style w:type="paragraph" w:customStyle="1" w:styleId="FC25EFFB801541E8B0708ECEEE3AE2B7">
    <w:name w:val="FC25EFFB801541E8B0708ECEEE3AE2B7"/>
    <w:rsid w:val="00860887"/>
  </w:style>
  <w:style w:type="paragraph" w:customStyle="1" w:styleId="09889289312D4141BE7A59472D396231">
    <w:name w:val="09889289312D4141BE7A59472D396231"/>
    <w:rsid w:val="00860887"/>
  </w:style>
  <w:style w:type="paragraph" w:customStyle="1" w:styleId="369F07E159CF4578AACDBE41E9F6C1BD">
    <w:name w:val="369F07E159CF4578AACDBE41E9F6C1BD"/>
    <w:rsid w:val="00860887"/>
  </w:style>
  <w:style w:type="paragraph" w:customStyle="1" w:styleId="1CB0B275CFBD43F38169052EDE504601">
    <w:name w:val="1CB0B275CFBD43F38169052EDE504601"/>
    <w:rsid w:val="00860887"/>
  </w:style>
  <w:style w:type="paragraph" w:customStyle="1" w:styleId="FDFCC2B25B42406AB239DF940855205E">
    <w:name w:val="FDFCC2B25B42406AB239DF940855205E"/>
    <w:rsid w:val="00860887"/>
  </w:style>
  <w:style w:type="paragraph" w:customStyle="1" w:styleId="102B456FF0C74E4E89A80056AD940AE2">
    <w:name w:val="102B456FF0C74E4E89A80056AD940AE2"/>
    <w:rsid w:val="00860887"/>
  </w:style>
  <w:style w:type="paragraph" w:customStyle="1" w:styleId="8895FB4D03494DBEAC38869568665578">
    <w:name w:val="8895FB4D03494DBEAC38869568665578"/>
    <w:rsid w:val="00860887"/>
  </w:style>
  <w:style w:type="paragraph" w:customStyle="1" w:styleId="518E795EF49144CEAD6DDB413251D94C">
    <w:name w:val="518E795EF49144CEAD6DDB413251D94C"/>
    <w:rsid w:val="00860887"/>
  </w:style>
  <w:style w:type="paragraph" w:customStyle="1" w:styleId="81CAFFAB264344928BE6E49C5A6BDA57">
    <w:name w:val="81CAFFAB264344928BE6E49C5A6BDA57"/>
    <w:rsid w:val="00860887"/>
  </w:style>
  <w:style w:type="paragraph" w:customStyle="1" w:styleId="895FC61410FC4D22B8BFA160149BF9CE">
    <w:name w:val="895FC61410FC4D22B8BFA160149BF9CE"/>
    <w:rsid w:val="00860887"/>
  </w:style>
  <w:style w:type="paragraph" w:customStyle="1" w:styleId="D24BB3662D1D487091AB7AD35B9E3C8C">
    <w:name w:val="D24BB3662D1D487091AB7AD35B9E3C8C"/>
    <w:rsid w:val="00860887"/>
  </w:style>
  <w:style w:type="paragraph" w:customStyle="1" w:styleId="B537A9CAB3D944028FD56AFC8440712F">
    <w:name w:val="B537A9CAB3D944028FD56AFC8440712F"/>
    <w:rsid w:val="00860887"/>
  </w:style>
  <w:style w:type="paragraph" w:customStyle="1" w:styleId="154FEACEF7C840C1BB82BB05ECE70BCC">
    <w:name w:val="154FEACEF7C840C1BB82BB05ECE70BCC"/>
    <w:rsid w:val="00860887"/>
  </w:style>
  <w:style w:type="paragraph" w:customStyle="1" w:styleId="8413735EDB9D468ABC5CFB1E0981B8BF">
    <w:name w:val="8413735EDB9D468ABC5CFB1E0981B8BF"/>
    <w:rsid w:val="00860887"/>
  </w:style>
  <w:style w:type="paragraph" w:customStyle="1" w:styleId="72478F02F4D94E41BD4FF4B14F4B58DC">
    <w:name w:val="72478F02F4D94E41BD4FF4B14F4B58DC"/>
    <w:rsid w:val="00860887"/>
  </w:style>
  <w:style w:type="paragraph" w:customStyle="1" w:styleId="2AED8A2D5B954B20BDE35509E7EF6C6D">
    <w:name w:val="2AED8A2D5B954B20BDE35509E7EF6C6D"/>
    <w:rsid w:val="00860887"/>
  </w:style>
  <w:style w:type="paragraph" w:customStyle="1" w:styleId="BE6A5A9FC3C847358D1E1EC2168D11CF">
    <w:name w:val="BE6A5A9FC3C847358D1E1EC2168D11CF"/>
    <w:rsid w:val="00860887"/>
  </w:style>
  <w:style w:type="paragraph" w:customStyle="1" w:styleId="C51F025E083D4D219E716FC2E5083718">
    <w:name w:val="C51F025E083D4D219E716FC2E5083718"/>
    <w:rsid w:val="00D84079"/>
  </w:style>
  <w:style w:type="paragraph" w:customStyle="1" w:styleId="304DAE00C8854D7D86CEE6DD9FFEC224">
    <w:name w:val="304DAE00C8854D7D86CEE6DD9FFEC224"/>
    <w:rsid w:val="00D84079"/>
  </w:style>
  <w:style w:type="paragraph" w:customStyle="1" w:styleId="58114FE7A3E94FFF9349B15617A9F975">
    <w:name w:val="58114FE7A3E94FFF9349B15617A9F975"/>
    <w:rsid w:val="00D84079"/>
  </w:style>
  <w:style w:type="paragraph" w:customStyle="1" w:styleId="1A9EA0F1A1AE43F98DFABCA87987C445">
    <w:name w:val="1A9EA0F1A1AE43F98DFABCA87987C445"/>
    <w:rsid w:val="00D84079"/>
  </w:style>
  <w:style w:type="paragraph" w:customStyle="1" w:styleId="92DE683E31DA4A0080CA4781CA0E5EFF">
    <w:name w:val="92DE683E31DA4A0080CA4781CA0E5EFF"/>
    <w:rsid w:val="00CE5214"/>
  </w:style>
  <w:style w:type="paragraph" w:customStyle="1" w:styleId="1472B65C448743F5B49040E4DBAECA7E">
    <w:name w:val="1472B65C448743F5B49040E4DBAECA7E"/>
    <w:rsid w:val="00CE5214"/>
  </w:style>
  <w:style w:type="paragraph" w:customStyle="1" w:styleId="24996CCD434840349F2CD3A907D79E05">
    <w:name w:val="24996CCD434840349F2CD3A907D79E05"/>
    <w:rsid w:val="008B3132"/>
  </w:style>
  <w:style w:type="paragraph" w:customStyle="1" w:styleId="2CAAA1B735C14462BC5D36E97E0C258D">
    <w:name w:val="2CAAA1B735C14462BC5D36E97E0C258D"/>
    <w:rsid w:val="008B3132"/>
  </w:style>
  <w:style w:type="paragraph" w:customStyle="1" w:styleId="EA120A03C1BF40DDB66A552AA8665620">
    <w:name w:val="EA120A03C1BF40DDB66A552AA8665620"/>
    <w:rsid w:val="008B3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8827005-C263-4A85-BA5D-1F3341B1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1589</Words>
  <Characters>10015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Kolzer</dc:creator>
  <cp:keywords/>
  <dc:description/>
  <cp:lastModifiedBy>Njomza Shaqiri</cp:lastModifiedBy>
  <cp:revision>128</cp:revision>
  <cp:lastPrinted>2023-05-09T14:15:00Z</cp:lastPrinted>
  <dcterms:created xsi:type="dcterms:W3CDTF">2023-02-17T07:26:00Z</dcterms:created>
  <dcterms:modified xsi:type="dcterms:W3CDTF">2023-12-19T13:53:00Z</dcterms:modified>
</cp:coreProperties>
</file>